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2D" w:rsidRDefault="00FC242D" w:rsidP="00FC242D">
      <w:pPr>
        <w:jc w:val="center"/>
        <w:rPr>
          <w:sz w:val="24"/>
          <w:szCs w:val="24"/>
          <w:lang w:val="ru-RU"/>
        </w:rPr>
      </w:pPr>
      <w:bookmarkStart w:id="0" w:name="_GoBack"/>
      <w:bookmarkEnd w:id="0"/>
      <w:r w:rsidRPr="00CD7527">
        <w:rPr>
          <w:sz w:val="24"/>
          <w:szCs w:val="24"/>
          <w:lang w:val="ru-RU"/>
        </w:rPr>
        <w:t>Р</w:t>
      </w:r>
      <w:r>
        <w:rPr>
          <w:sz w:val="24"/>
          <w:szCs w:val="24"/>
          <w:lang w:val="ru-RU"/>
        </w:rPr>
        <w:t>е</w:t>
      </w:r>
      <w:r w:rsidRPr="00CD7527">
        <w:rPr>
          <w:sz w:val="24"/>
          <w:szCs w:val="24"/>
          <w:lang w:val="ru-RU"/>
        </w:rPr>
        <w:t>зультаты анализа информации о качестве условий  осуществления образовательной деятельности дошкольными образовательными организациями Ярославской области</w:t>
      </w:r>
    </w:p>
    <w:p w:rsidR="00FC242D" w:rsidRPr="00CD7527" w:rsidRDefault="00FC242D" w:rsidP="00FC242D">
      <w:pPr>
        <w:jc w:val="right"/>
        <w:rPr>
          <w:sz w:val="24"/>
          <w:szCs w:val="24"/>
          <w:lang w:val="ru-RU"/>
        </w:rPr>
      </w:pPr>
      <w:r>
        <w:rPr>
          <w:sz w:val="24"/>
          <w:szCs w:val="24"/>
          <w:lang w:val="ru-RU"/>
        </w:rPr>
        <w:t>Форма 1 (г)</w:t>
      </w:r>
    </w:p>
    <w:tbl>
      <w:tblPr>
        <w:tblStyle w:val="aff0"/>
        <w:tblW w:w="0" w:type="auto"/>
        <w:jc w:val="center"/>
        <w:tblLook w:val="04A0" w:firstRow="1" w:lastRow="0" w:firstColumn="1" w:lastColumn="0" w:noHBand="0" w:noVBand="1"/>
      </w:tblPr>
      <w:tblGrid>
        <w:gridCol w:w="512"/>
        <w:gridCol w:w="1637"/>
        <w:gridCol w:w="1466"/>
        <w:gridCol w:w="632"/>
        <w:gridCol w:w="633"/>
        <w:gridCol w:w="633"/>
        <w:gridCol w:w="633"/>
        <w:gridCol w:w="633"/>
        <w:gridCol w:w="633"/>
        <w:gridCol w:w="517"/>
        <w:gridCol w:w="672"/>
        <w:gridCol w:w="633"/>
        <w:gridCol w:w="633"/>
        <w:gridCol w:w="672"/>
        <w:gridCol w:w="687"/>
        <w:gridCol w:w="687"/>
        <w:gridCol w:w="687"/>
        <w:gridCol w:w="672"/>
        <w:gridCol w:w="672"/>
        <w:gridCol w:w="672"/>
      </w:tblGrid>
      <w:tr w:rsidR="00FC242D" w:rsidRPr="003433EF" w:rsidTr="00FC242D">
        <w:trPr>
          <w:jc w:val="center"/>
        </w:trPr>
        <w:tc>
          <w:tcPr>
            <w:tcW w:w="512" w:type="dxa"/>
            <w:vMerge w:val="restart"/>
            <w:vAlign w:val="center"/>
          </w:tcPr>
          <w:p w:rsidR="00FC242D" w:rsidRPr="003433EF" w:rsidRDefault="00FC242D" w:rsidP="00300E27">
            <w:pPr>
              <w:rPr>
                <w:sz w:val="18"/>
                <w:szCs w:val="18"/>
              </w:rPr>
            </w:pPr>
            <w:r w:rsidRPr="003433EF">
              <w:rPr>
                <w:sz w:val="18"/>
                <w:szCs w:val="18"/>
              </w:rPr>
              <w:t>№ п/п</w:t>
            </w:r>
          </w:p>
        </w:tc>
        <w:tc>
          <w:tcPr>
            <w:tcW w:w="1637" w:type="dxa"/>
            <w:vMerge w:val="restart"/>
            <w:vAlign w:val="center"/>
          </w:tcPr>
          <w:p w:rsidR="00FC242D" w:rsidRPr="003433EF" w:rsidRDefault="00FC242D" w:rsidP="00300E27">
            <w:pPr>
              <w:rPr>
                <w:sz w:val="18"/>
                <w:szCs w:val="18"/>
              </w:rPr>
            </w:pPr>
            <w:r w:rsidRPr="003433EF">
              <w:rPr>
                <w:sz w:val="18"/>
                <w:szCs w:val="18"/>
              </w:rPr>
              <w:t>Муниципальный район/городской округ</w:t>
            </w:r>
          </w:p>
        </w:tc>
        <w:tc>
          <w:tcPr>
            <w:tcW w:w="1466" w:type="dxa"/>
            <w:vMerge w:val="restart"/>
            <w:vAlign w:val="center"/>
          </w:tcPr>
          <w:p w:rsidR="00FC242D" w:rsidRPr="003433EF" w:rsidRDefault="00FC242D" w:rsidP="00300E27">
            <w:pPr>
              <w:rPr>
                <w:sz w:val="18"/>
                <w:szCs w:val="18"/>
              </w:rPr>
            </w:pPr>
            <w:r w:rsidRPr="003433EF">
              <w:rPr>
                <w:sz w:val="18"/>
                <w:szCs w:val="18"/>
              </w:rPr>
              <w:t>Наименование учреждения</w:t>
            </w:r>
          </w:p>
        </w:tc>
        <w:tc>
          <w:tcPr>
            <w:tcW w:w="11001" w:type="dxa"/>
            <w:gridSpan w:val="17"/>
            <w:vAlign w:val="center"/>
          </w:tcPr>
          <w:p w:rsidR="00FC242D" w:rsidRPr="003433EF" w:rsidRDefault="00FC242D" w:rsidP="00300E27">
            <w:pPr>
              <w:rPr>
                <w:sz w:val="18"/>
                <w:szCs w:val="18"/>
              </w:rPr>
            </w:pPr>
            <w:r w:rsidRPr="003433EF">
              <w:rPr>
                <w:sz w:val="18"/>
                <w:szCs w:val="18"/>
              </w:rPr>
              <w:t>Критерии</w:t>
            </w:r>
          </w:p>
        </w:tc>
      </w:tr>
      <w:tr w:rsidR="00FC242D" w:rsidRPr="009627CA"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3164" w:type="dxa"/>
            <w:gridSpan w:val="5"/>
            <w:vAlign w:val="center"/>
          </w:tcPr>
          <w:p w:rsidR="00FC242D" w:rsidRPr="003433EF" w:rsidRDefault="00FC242D" w:rsidP="00300E27">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1822" w:type="dxa"/>
            <w:gridSpan w:val="3"/>
            <w:vAlign w:val="center"/>
          </w:tcPr>
          <w:p w:rsidR="00FC242D" w:rsidRPr="003433EF" w:rsidRDefault="00FC242D" w:rsidP="00300E27">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1938" w:type="dxa"/>
            <w:gridSpan w:val="3"/>
            <w:vAlign w:val="center"/>
          </w:tcPr>
          <w:p w:rsidR="00FC242D" w:rsidRPr="003433EF" w:rsidRDefault="00FC242D" w:rsidP="00300E27">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C242D" w:rsidRPr="003433EF" w:rsidRDefault="00FC242D" w:rsidP="00300E27">
            <w:pPr>
              <w:rPr>
                <w:sz w:val="18"/>
                <w:szCs w:val="18"/>
              </w:rPr>
            </w:pPr>
            <w:r w:rsidRPr="003433EF">
              <w:rPr>
                <w:sz w:val="18"/>
                <w:szCs w:val="18"/>
              </w:rPr>
              <w:t>4-Доброжелательность, вежливость работников организации</w:t>
            </w:r>
          </w:p>
        </w:tc>
        <w:tc>
          <w:tcPr>
            <w:tcW w:w="2016" w:type="dxa"/>
            <w:gridSpan w:val="3"/>
            <w:vAlign w:val="center"/>
          </w:tcPr>
          <w:p w:rsidR="00FC242D" w:rsidRPr="003433EF" w:rsidRDefault="00FC242D" w:rsidP="00300E27">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C242D" w:rsidRPr="003433EF" w:rsidTr="00FC242D">
        <w:trPr>
          <w:jc w:val="center"/>
        </w:trPr>
        <w:tc>
          <w:tcPr>
            <w:tcW w:w="512" w:type="dxa"/>
            <w:vMerge/>
            <w:vAlign w:val="center"/>
          </w:tcPr>
          <w:p w:rsidR="00FC242D" w:rsidRPr="003433EF" w:rsidRDefault="00FC242D" w:rsidP="00300E27">
            <w:pPr>
              <w:rPr>
                <w:sz w:val="18"/>
                <w:szCs w:val="18"/>
                <w:lang w:val="ru-RU"/>
              </w:rPr>
            </w:pPr>
          </w:p>
        </w:tc>
        <w:tc>
          <w:tcPr>
            <w:tcW w:w="1637" w:type="dxa"/>
            <w:vMerge/>
            <w:vAlign w:val="center"/>
          </w:tcPr>
          <w:p w:rsidR="00FC242D" w:rsidRPr="003433EF" w:rsidRDefault="00FC242D" w:rsidP="00300E27">
            <w:pPr>
              <w:rPr>
                <w:sz w:val="18"/>
                <w:szCs w:val="18"/>
                <w:lang w:val="ru-RU"/>
              </w:rPr>
            </w:pPr>
          </w:p>
        </w:tc>
        <w:tc>
          <w:tcPr>
            <w:tcW w:w="1466" w:type="dxa"/>
            <w:vMerge/>
            <w:vAlign w:val="center"/>
          </w:tcPr>
          <w:p w:rsidR="00FC242D" w:rsidRPr="003433EF" w:rsidRDefault="00FC242D" w:rsidP="00300E27">
            <w:pPr>
              <w:rPr>
                <w:sz w:val="18"/>
                <w:szCs w:val="18"/>
                <w:lang w:val="ru-RU"/>
              </w:rPr>
            </w:pPr>
          </w:p>
        </w:tc>
        <w:tc>
          <w:tcPr>
            <w:tcW w:w="1265" w:type="dxa"/>
            <w:gridSpan w:val="2"/>
            <w:vAlign w:val="center"/>
          </w:tcPr>
          <w:p w:rsidR="00FC242D" w:rsidRPr="003433EF" w:rsidRDefault="00FC242D" w:rsidP="00300E27">
            <w:pPr>
              <w:rPr>
                <w:sz w:val="18"/>
                <w:szCs w:val="18"/>
              </w:rPr>
            </w:pPr>
            <w:r w:rsidRPr="003433EF">
              <w:rPr>
                <w:sz w:val="18"/>
                <w:szCs w:val="18"/>
              </w:rPr>
              <w:t>1.1</w:t>
            </w:r>
          </w:p>
        </w:tc>
        <w:tc>
          <w:tcPr>
            <w:tcW w:w="633" w:type="dxa"/>
            <w:vAlign w:val="center"/>
          </w:tcPr>
          <w:p w:rsidR="00FC242D" w:rsidRPr="003433EF" w:rsidRDefault="00FC242D" w:rsidP="00300E27">
            <w:pPr>
              <w:rPr>
                <w:sz w:val="18"/>
                <w:szCs w:val="18"/>
              </w:rPr>
            </w:pPr>
            <w:r w:rsidRPr="003433EF">
              <w:rPr>
                <w:sz w:val="18"/>
                <w:szCs w:val="18"/>
              </w:rPr>
              <w:t>1.2</w:t>
            </w:r>
          </w:p>
        </w:tc>
        <w:tc>
          <w:tcPr>
            <w:tcW w:w="1266" w:type="dxa"/>
            <w:gridSpan w:val="2"/>
            <w:vAlign w:val="center"/>
          </w:tcPr>
          <w:p w:rsidR="00FC242D" w:rsidRPr="003433EF" w:rsidRDefault="00FC242D" w:rsidP="00300E27">
            <w:pPr>
              <w:rPr>
                <w:sz w:val="18"/>
                <w:szCs w:val="18"/>
              </w:rPr>
            </w:pPr>
            <w:r w:rsidRPr="003433EF">
              <w:rPr>
                <w:sz w:val="18"/>
                <w:szCs w:val="18"/>
              </w:rPr>
              <w:t>1.3</w:t>
            </w:r>
          </w:p>
        </w:tc>
        <w:tc>
          <w:tcPr>
            <w:tcW w:w="633" w:type="dxa"/>
            <w:vAlign w:val="center"/>
          </w:tcPr>
          <w:p w:rsidR="00FC242D" w:rsidRPr="003433EF" w:rsidRDefault="00FC242D" w:rsidP="00300E27">
            <w:pPr>
              <w:rPr>
                <w:sz w:val="18"/>
                <w:szCs w:val="18"/>
              </w:rPr>
            </w:pPr>
            <w:r w:rsidRPr="003433EF">
              <w:rPr>
                <w:sz w:val="18"/>
                <w:szCs w:val="18"/>
              </w:rPr>
              <w:t>2.1</w:t>
            </w:r>
          </w:p>
        </w:tc>
        <w:tc>
          <w:tcPr>
            <w:tcW w:w="517" w:type="dxa"/>
            <w:vAlign w:val="center"/>
          </w:tcPr>
          <w:p w:rsidR="00FC242D" w:rsidRPr="003433EF" w:rsidRDefault="00FC242D" w:rsidP="00300E27">
            <w:pPr>
              <w:rPr>
                <w:sz w:val="18"/>
                <w:szCs w:val="18"/>
              </w:rPr>
            </w:pPr>
            <w:r w:rsidRPr="003433EF">
              <w:rPr>
                <w:sz w:val="18"/>
                <w:szCs w:val="18"/>
              </w:rPr>
              <w:t>2.2</w:t>
            </w:r>
          </w:p>
        </w:tc>
        <w:tc>
          <w:tcPr>
            <w:tcW w:w="672" w:type="dxa"/>
            <w:vAlign w:val="center"/>
          </w:tcPr>
          <w:p w:rsidR="00FC242D" w:rsidRPr="003433EF" w:rsidRDefault="00FC242D" w:rsidP="00300E27">
            <w:pPr>
              <w:rPr>
                <w:sz w:val="18"/>
                <w:szCs w:val="18"/>
              </w:rPr>
            </w:pPr>
            <w:r w:rsidRPr="003433EF">
              <w:rPr>
                <w:sz w:val="18"/>
                <w:szCs w:val="18"/>
              </w:rPr>
              <w:t>2.3</w:t>
            </w:r>
          </w:p>
        </w:tc>
        <w:tc>
          <w:tcPr>
            <w:tcW w:w="633" w:type="dxa"/>
            <w:vAlign w:val="center"/>
          </w:tcPr>
          <w:p w:rsidR="00FC242D" w:rsidRPr="003433EF" w:rsidRDefault="00FC242D" w:rsidP="00300E27">
            <w:pPr>
              <w:rPr>
                <w:sz w:val="18"/>
                <w:szCs w:val="18"/>
              </w:rPr>
            </w:pPr>
            <w:r w:rsidRPr="003433EF">
              <w:rPr>
                <w:sz w:val="18"/>
                <w:szCs w:val="18"/>
              </w:rPr>
              <w:t>3.1</w:t>
            </w:r>
          </w:p>
        </w:tc>
        <w:tc>
          <w:tcPr>
            <w:tcW w:w="633" w:type="dxa"/>
            <w:vAlign w:val="center"/>
          </w:tcPr>
          <w:p w:rsidR="00FC242D" w:rsidRPr="003433EF" w:rsidRDefault="00FC242D" w:rsidP="00300E27">
            <w:pPr>
              <w:rPr>
                <w:sz w:val="18"/>
                <w:szCs w:val="18"/>
              </w:rPr>
            </w:pPr>
            <w:r w:rsidRPr="003433EF">
              <w:rPr>
                <w:sz w:val="18"/>
                <w:szCs w:val="18"/>
              </w:rPr>
              <w:t>3.2</w:t>
            </w:r>
          </w:p>
        </w:tc>
        <w:tc>
          <w:tcPr>
            <w:tcW w:w="672" w:type="dxa"/>
            <w:vAlign w:val="center"/>
          </w:tcPr>
          <w:p w:rsidR="00FC242D" w:rsidRPr="003433EF" w:rsidRDefault="00FC242D" w:rsidP="00300E27">
            <w:pPr>
              <w:rPr>
                <w:sz w:val="18"/>
                <w:szCs w:val="18"/>
              </w:rPr>
            </w:pPr>
            <w:r w:rsidRPr="003433EF">
              <w:rPr>
                <w:sz w:val="18"/>
                <w:szCs w:val="18"/>
              </w:rPr>
              <w:t>3.3</w:t>
            </w:r>
          </w:p>
        </w:tc>
        <w:tc>
          <w:tcPr>
            <w:tcW w:w="687" w:type="dxa"/>
            <w:vAlign w:val="center"/>
          </w:tcPr>
          <w:p w:rsidR="00FC242D" w:rsidRPr="003433EF" w:rsidRDefault="00FC242D" w:rsidP="00300E27">
            <w:pPr>
              <w:rPr>
                <w:sz w:val="18"/>
                <w:szCs w:val="18"/>
              </w:rPr>
            </w:pPr>
            <w:r w:rsidRPr="003433EF">
              <w:rPr>
                <w:sz w:val="18"/>
                <w:szCs w:val="18"/>
              </w:rPr>
              <w:t>4.1</w:t>
            </w:r>
          </w:p>
        </w:tc>
        <w:tc>
          <w:tcPr>
            <w:tcW w:w="687" w:type="dxa"/>
            <w:vAlign w:val="center"/>
          </w:tcPr>
          <w:p w:rsidR="00FC242D" w:rsidRPr="003433EF" w:rsidRDefault="00FC242D" w:rsidP="00300E27">
            <w:pPr>
              <w:rPr>
                <w:sz w:val="18"/>
                <w:szCs w:val="18"/>
              </w:rPr>
            </w:pPr>
            <w:r w:rsidRPr="003433EF">
              <w:rPr>
                <w:sz w:val="18"/>
                <w:szCs w:val="18"/>
              </w:rPr>
              <w:t>4.2</w:t>
            </w:r>
          </w:p>
        </w:tc>
        <w:tc>
          <w:tcPr>
            <w:tcW w:w="687" w:type="dxa"/>
            <w:vAlign w:val="center"/>
          </w:tcPr>
          <w:p w:rsidR="00FC242D" w:rsidRPr="003433EF" w:rsidRDefault="00FC242D" w:rsidP="00300E27">
            <w:pPr>
              <w:rPr>
                <w:sz w:val="18"/>
                <w:szCs w:val="18"/>
              </w:rPr>
            </w:pPr>
            <w:r w:rsidRPr="003433EF">
              <w:rPr>
                <w:sz w:val="18"/>
                <w:szCs w:val="18"/>
              </w:rPr>
              <w:t>4.3</w:t>
            </w:r>
          </w:p>
        </w:tc>
        <w:tc>
          <w:tcPr>
            <w:tcW w:w="672" w:type="dxa"/>
            <w:vAlign w:val="center"/>
          </w:tcPr>
          <w:p w:rsidR="00FC242D" w:rsidRPr="003433EF" w:rsidRDefault="00FC242D" w:rsidP="00300E27">
            <w:pPr>
              <w:rPr>
                <w:sz w:val="18"/>
                <w:szCs w:val="18"/>
              </w:rPr>
            </w:pPr>
            <w:r w:rsidRPr="003433EF">
              <w:rPr>
                <w:sz w:val="18"/>
                <w:szCs w:val="18"/>
              </w:rPr>
              <w:t>5.1</w:t>
            </w:r>
          </w:p>
        </w:tc>
        <w:tc>
          <w:tcPr>
            <w:tcW w:w="672" w:type="dxa"/>
            <w:vAlign w:val="center"/>
          </w:tcPr>
          <w:p w:rsidR="00FC242D" w:rsidRPr="003433EF" w:rsidRDefault="00FC242D" w:rsidP="00300E27">
            <w:pPr>
              <w:rPr>
                <w:sz w:val="18"/>
                <w:szCs w:val="18"/>
              </w:rPr>
            </w:pPr>
            <w:r w:rsidRPr="003433EF">
              <w:rPr>
                <w:sz w:val="18"/>
                <w:szCs w:val="18"/>
              </w:rPr>
              <w:t>5.2</w:t>
            </w:r>
          </w:p>
        </w:tc>
        <w:tc>
          <w:tcPr>
            <w:tcW w:w="672" w:type="dxa"/>
            <w:vAlign w:val="center"/>
          </w:tcPr>
          <w:p w:rsidR="00FC242D" w:rsidRPr="003433EF" w:rsidRDefault="00FC242D" w:rsidP="00300E27">
            <w:pPr>
              <w:rPr>
                <w:sz w:val="18"/>
                <w:szCs w:val="18"/>
              </w:rPr>
            </w:pPr>
            <w:r w:rsidRPr="003433EF">
              <w:rPr>
                <w:sz w:val="18"/>
                <w:szCs w:val="18"/>
              </w:rPr>
              <w:t>5.3</w:t>
            </w:r>
          </w:p>
        </w:tc>
      </w:tr>
      <w:tr w:rsidR="00FC242D" w:rsidRPr="003433EF"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632" w:type="dxa"/>
            <w:vAlign w:val="center"/>
          </w:tcPr>
          <w:p w:rsidR="00FC242D" w:rsidRPr="003433EF" w:rsidRDefault="00FC242D" w:rsidP="00300E27">
            <w:pPr>
              <w:rPr>
                <w:sz w:val="18"/>
                <w:szCs w:val="18"/>
              </w:rPr>
            </w:pPr>
            <w:r w:rsidRPr="003433EF">
              <w:rPr>
                <w:sz w:val="18"/>
                <w:szCs w:val="18"/>
              </w:rPr>
              <w:t>1.1.1</w:t>
            </w:r>
          </w:p>
        </w:tc>
        <w:tc>
          <w:tcPr>
            <w:tcW w:w="633" w:type="dxa"/>
            <w:vAlign w:val="center"/>
          </w:tcPr>
          <w:p w:rsidR="00FC242D" w:rsidRPr="003433EF" w:rsidRDefault="00FC242D" w:rsidP="00300E27">
            <w:pPr>
              <w:rPr>
                <w:sz w:val="18"/>
                <w:szCs w:val="18"/>
              </w:rPr>
            </w:pPr>
            <w:r w:rsidRPr="003433EF">
              <w:rPr>
                <w:sz w:val="18"/>
                <w:szCs w:val="18"/>
              </w:rPr>
              <w:t>1.1.2</w:t>
            </w:r>
          </w:p>
        </w:tc>
        <w:tc>
          <w:tcPr>
            <w:tcW w:w="633" w:type="dxa"/>
            <w:vAlign w:val="center"/>
          </w:tcPr>
          <w:p w:rsidR="00FC242D" w:rsidRPr="003433EF" w:rsidRDefault="00FC242D" w:rsidP="00300E27">
            <w:pPr>
              <w:rPr>
                <w:sz w:val="18"/>
                <w:szCs w:val="18"/>
              </w:rPr>
            </w:pPr>
            <w:r w:rsidRPr="003433EF">
              <w:rPr>
                <w:sz w:val="18"/>
                <w:szCs w:val="18"/>
              </w:rPr>
              <w:t>1.2.1</w:t>
            </w:r>
          </w:p>
        </w:tc>
        <w:tc>
          <w:tcPr>
            <w:tcW w:w="633" w:type="dxa"/>
            <w:vAlign w:val="center"/>
          </w:tcPr>
          <w:p w:rsidR="00FC242D" w:rsidRPr="003433EF" w:rsidRDefault="00FC242D" w:rsidP="00300E27">
            <w:pPr>
              <w:rPr>
                <w:sz w:val="18"/>
                <w:szCs w:val="18"/>
              </w:rPr>
            </w:pPr>
            <w:r w:rsidRPr="003433EF">
              <w:rPr>
                <w:sz w:val="18"/>
                <w:szCs w:val="18"/>
              </w:rPr>
              <w:t>1.3.1</w:t>
            </w:r>
          </w:p>
        </w:tc>
        <w:tc>
          <w:tcPr>
            <w:tcW w:w="633" w:type="dxa"/>
            <w:vAlign w:val="center"/>
          </w:tcPr>
          <w:p w:rsidR="00FC242D" w:rsidRPr="003433EF" w:rsidRDefault="00FC242D" w:rsidP="00300E27">
            <w:pPr>
              <w:rPr>
                <w:sz w:val="18"/>
                <w:szCs w:val="18"/>
              </w:rPr>
            </w:pPr>
            <w:r w:rsidRPr="003433EF">
              <w:rPr>
                <w:sz w:val="18"/>
                <w:szCs w:val="18"/>
              </w:rPr>
              <w:t>1.3.2</w:t>
            </w:r>
          </w:p>
        </w:tc>
        <w:tc>
          <w:tcPr>
            <w:tcW w:w="633" w:type="dxa"/>
            <w:vAlign w:val="center"/>
          </w:tcPr>
          <w:p w:rsidR="00FC242D" w:rsidRPr="003433EF" w:rsidRDefault="00FC242D" w:rsidP="00300E27">
            <w:pPr>
              <w:rPr>
                <w:sz w:val="18"/>
                <w:szCs w:val="18"/>
              </w:rPr>
            </w:pPr>
            <w:r w:rsidRPr="003433EF">
              <w:rPr>
                <w:sz w:val="18"/>
                <w:szCs w:val="18"/>
              </w:rPr>
              <w:t>2.1.1</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2.3.1</w:t>
            </w:r>
          </w:p>
        </w:tc>
        <w:tc>
          <w:tcPr>
            <w:tcW w:w="633" w:type="dxa"/>
            <w:vAlign w:val="center"/>
          </w:tcPr>
          <w:p w:rsidR="00FC242D" w:rsidRPr="003433EF" w:rsidRDefault="00FC242D" w:rsidP="00300E27">
            <w:pPr>
              <w:rPr>
                <w:sz w:val="18"/>
                <w:szCs w:val="18"/>
              </w:rPr>
            </w:pPr>
            <w:r w:rsidRPr="003433EF">
              <w:rPr>
                <w:sz w:val="18"/>
                <w:szCs w:val="18"/>
              </w:rPr>
              <w:t>3.1.1</w:t>
            </w:r>
          </w:p>
        </w:tc>
        <w:tc>
          <w:tcPr>
            <w:tcW w:w="633" w:type="dxa"/>
            <w:vAlign w:val="center"/>
          </w:tcPr>
          <w:p w:rsidR="00FC242D" w:rsidRPr="003433EF" w:rsidRDefault="00FC242D" w:rsidP="00300E27">
            <w:pPr>
              <w:rPr>
                <w:sz w:val="18"/>
                <w:szCs w:val="18"/>
              </w:rPr>
            </w:pPr>
            <w:r w:rsidRPr="003433EF">
              <w:rPr>
                <w:sz w:val="18"/>
                <w:szCs w:val="18"/>
              </w:rPr>
              <w:t>3.2.1</w:t>
            </w:r>
          </w:p>
        </w:tc>
        <w:tc>
          <w:tcPr>
            <w:tcW w:w="672" w:type="dxa"/>
            <w:vAlign w:val="center"/>
          </w:tcPr>
          <w:p w:rsidR="00FC242D" w:rsidRPr="003433EF" w:rsidRDefault="00FC242D" w:rsidP="00300E27">
            <w:pPr>
              <w:rPr>
                <w:sz w:val="18"/>
                <w:szCs w:val="18"/>
              </w:rPr>
            </w:pPr>
            <w:r w:rsidRPr="003433EF">
              <w:rPr>
                <w:sz w:val="18"/>
                <w:szCs w:val="18"/>
              </w:rPr>
              <w:t>3.3.1</w:t>
            </w:r>
          </w:p>
        </w:tc>
        <w:tc>
          <w:tcPr>
            <w:tcW w:w="687" w:type="dxa"/>
            <w:vAlign w:val="center"/>
          </w:tcPr>
          <w:p w:rsidR="00FC242D" w:rsidRPr="003433EF" w:rsidRDefault="00FC242D" w:rsidP="00300E27">
            <w:pPr>
              <w:rPr>
                <w:sz w:val="18"/>
                <w:szCs w:val="18"/>
              </w:rPr>
            </w:pPr>
            <w:r w:rsidRPr="003433EF">
              <w:rPr>
                <w:sz w:val="18"/>
                <w:szCs w:val="18"/>
              </w:rPr>
              <w:t>4.1.1</w:t>
            </w:r>
          </w:p>
        </w:tc>
        <w:tc>
          <w:tcPr>
            <w:tcW w:w="687" w:type="dxa"/>
            <w:vAlign w:val="center"/>
          </w:tcPr>
          <w:p w:rsidR="00FC242D" w:rsidRPr="003433EF" w:rsidRDefault="00FC242D" w:rsidP="00300E27">
            <w:pPr>
              <w:rPr>
                <w:sz w:val="18"/>
                <w:szCs w:val="18"/>
              </w:rPr>
            </w:pPr>
            <w:r w:rsidRPr="003433EF">
              <w:rPr>
                <w:sz w:val="18"/>
                <w:szCs w:val="18"/>
              </w:rPr>
              <w:t>4.2.1</w:t>
            </w:r>
          </w:p>
        </w:tc>
        <w:tc>
          <w:tcPr>
            <w:tcW w:w="687" w:type="dxa"/>
            <w:vAlign w:val="center"/>
          </w:tcPr>
          <w:p w:rsidR="00FC242D" w:rsidRPr="003433EF" w:rsidRDefault="00FC242D" w:rsidP="00300E27">
            <w:pPr>
              <w:rPr>
                <w:sz w:val="18"/>
                <w:szCs w:val="18"/>
              </w:rPr>
            </w:pPr>
            <w:r w:rsidRPr="003433EF">
              <w:rPr>
                <w:sz w:val="18"/>
                <w:szCs w:val="18"/>
              </w:rPr>
              <w:t>4.3.1</w:t>
            </w:r>
          </w:p>
        </w:tc>
        <w:tc>
          <w:tcPr>
            <w:tcW w:w="672" w:type="dxa"/>
            <w:vAlign w:val="center"/>
          </w:tcPr>
          <w:p w:rsidR="00FC242D" w:rsidRPr="003433EF" w:rsidRDefault="00FC242D" w:rsidP="00300E27">
            <w:pPr>
              <w:rPr>
                <w:sz w:val="18"/>
                <w:szCs w:val="18"/>
              </w:rPr>
            </w:pPr>
            <w:r w:rsidRPr="003433EF">
              <w:rPr>
                <w:sz w:val="18"/>
                <w:szCs w:val="18"/>
              </w:rPr>
              <w:t>5.1.1</w:t>
            </w:r>
          </w:p>
        </w:tc>
        <w:tc>
          <w:tcPr>
            <w:tcW w:w="672" w:type="dxa"/>
            <w:vAlign w:val="center"/>
          </w:tcPr>
          <w:p w:rsidR="00FC242D" w:rsidRPr="003433EF" w:rsidRDefault="00FC242D" w:rsidP="00300E27">
            <w:pPr>
              <w:rPr>
                <w:sz w:val="18"/>
                <w:szCs w:val="18"/>
              </w:rPr>
            </w:pPr>
            <w:r w:rsidRPr="003433EF">
              <w:rPr>
                <w:sz w:val="18"/>
                <w:szCs w:val="18"/>
              </w:rPr>
              <w:t>5.2.1</w:t>
            </w:r>
          </w:p>
        </w:tc>
        <w:tc>
          <w:tcPr>
            <w:tcW w:w="672" w:type="dxa"/>
            <w:vAlign w:val="center"/>
          </w:tcPr>
          <w:p w:rsidR="00FC242D" w:rsidRPr="003433EF" w:rsidRDefault="00FC242D" w:rsidP="00300E27">
            <w:pPr>
              <w:rPr>
                <w:sz w:val="18"/>
                <w:szCs w:val="18"/>
              </w:rPr>
            </w:pPr>
            <w:r w:rsidRPr="003433EF">
              <w:rPr>
                <w:sz w:val="18"/>
                <w:szCs w:val="18"/>
              </w:rPr>
              <w:t>5.3.1</w:t>
            </w:r>
          </w:p>
        </w:tc>
      </w:tr>
      <w:tr w:rsidR="00FC242D" w:rsidRPr="003433EF" w:rsidTr="00FC242D">
        <w:trPr>
          <w:jc w:val="center"/>
        </w:trPr>
        <w:tc>
          <w:tcPr>
            <w:tcW w:w="512" w:type="dxa"/>
            <w:vMerge w:val="restart"/>
            <w:vAlign w:val="center"/>
          </w:tcPr>
          <w:p w:rsidR="00FC242D" w:rsidRPr="003433EF" w:rsidRDefault="00FC242D" w:rsidP="00300E27">
            <w:pPr>
              <w:rPr>
                <w:sz w:val="18"/>
                <w:szCs w:val="18"/>
              </w:rPr>
            </w:pPr>
            <w:r w:rsidRPr="003433EF">
              <w:rPr>
                <w:sz w:val="18"/>
                <w:szCs w:val="18"/>
              </w:rPr>
              <w:t>1</w:t>
            </w:r>
          </w:p>
        </w:tc>
        <w:tc>
          <w:tcPr>
            <w:tcW w:w="1637" w:type="dxa"/>
            <w:vMerge w:val="restart"/>
            <w:vAlign w:val="center"/>
          </w:tcPr>
          <w:p w:rsidR="00FC242D" w:rsidRPr="003433EF" w:rsidRDefault="00FC242D" w:rsidP="00300E27">
            <w:pPr>
              <w:rPr>
                <w:sz w:val="18"/>
                <w:szCs w:val="18"/>
              </w:rPr>
            </w:pPr>
            <w:r w:rsidRPr="003433EF">
              <w:rPr>
                <w:sz w:val="18"/>
                <w:szCs w:val="18"/>
              </w:rPr>
              <w:t>Большесельский</w:t>
            </w:r>
          </w:p>
        </w:tc>
        <w:tc>
          <w:tcPr>
            <w:tcW w:w="1466" w:type="dxa"/>
            <w:vMerge w:val="restart"/>
            <w:vAlign w:val="center"/>
          </w:tcPr>
          <w:p w:rsidR="00FC242D" w:rsidRPr="003433EF" w:rsidRDefault="00FC242D" w:rsidP="00300E27">
            <w:pPr>
              <w:rPr>
                <w:sz w:val="18"/>
                <w:szCs w:val="18"/>
              </w:rPr>
            </w:pPr>
            <w:r w:rsidRPr="003433EF">
              <w:rPr>
                <w:sz w:val="18"/>
                <w:szCs w:val="18"/>
              </w:rPr>
              <w:t>МДОУ Чудиновский д/с</w:t>
            </w:r>
          </w:p>
        </w:tc>
        <w:tc>
          <w:tcPr>
            <w:tcW w:w="1265" w:type="dxa"/>
            <w:gridSpan w:val="2"/>
            <w:vAlign w:val="center"/>
          </w:tcPr>
          <w:p w:rsidR="00FC242D" w:rsidRPr="003433EF" w:rsidRDefault="00FC242D" w:rsidP="00300E27">
            <w:pPr>
              <w:rPr>
                <w:sz w:val="18"/>
                <w:szCs w:val="18"/>
              </w:rPr>
            </w:pPr>
            <w:r w:rsidRPr="003433EF">
              <w:rPr>
                <w:sz w:val="18"/>
                <w:szCs w:val="18"/>
              </w:rPr>
              <w:t>85</w:t>
            </w:r>
          </w:p>
        </w:tc>
        <w:tc>
          <w:tcPr>
            <w:tcW w:w="633" w:type="dxa"/>
            <w:vAlign w:val="center"/>
          </w:tcPr>
          <w:p w:rsidR="00FC242D" w:rsidRPr="003433EF" w:rsidRDefault="00FC242D" w:rsidP="00300E27">
            <w:pPr>
              <w:rPr>
                <w:sz w:val="18"/>
                <w:szCs w:val="18"/>
              </w:rPr>
            </w:pPr>
            <w:r w:rsidRPr="003433EF">
              <w:rPr>
                <w:sz w:val="18"/>
                <w:szCs w:val="18"/>
              </w:rPr>
              <w:t>90</w:t>
            </w:r>
          </w:p>
        </w:tc>
        <w:tc>
          <w:tcPr>
            <w:tcW w:w="1266" w:type="dxa"/>
            <w:gridSpan w:val="2"/>
            <w:vAlign w:val="center"/>
          </w:tcPr>
          <w:p w:rsidR="00FC242D" w:rsidRPr="003433EF" w:rsidRDefault="00FC242D" w:rsidP="00300E27">
            <w:pPr>
              <w:rPr>
                <w:sz w:val="18"/>
                <w:szCs w:val="18"/>
              </w:rPr>
            </w:pPr>
            <w:r w:rsidRPr="003433EF">
              <w:rPr>
                <w:sz w:val="18"/>
                <w:szCs w:val="18"/>
              </w:rPr>
              <w:t>50.0</w:t>
            </w:r>
          </w:p>
        </w:tc>
        <w:tc>
          <w:tcPr>
            <w:tcW w:w="633" w:type="dxa"/>
            <w:vAlign w:val="center"/>
          </w:tcPr>
          <w:p w:rsidR="00FC242D" w:rsidRPr="003433EF" w:rsidRDefault="00FC242D" w:rsidP="00300E27">
            <w:pPr>
              <w:rPr>
                <w:sz w:val="18"/>
                <w:szCs w:val="18"/>
              </w:rPr>
            </w:pPr>
            <w:r w:rsidRPr="003433EF">
              <w:rPr>
                <w:sz w:val="18"/>
                <w:szCs w:val="18"/>
              </w:rPr>
              <w:t>100</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100.0</w:t>
            </w:r>
          </w:p>
        </w:tc>
        <w:tc>
          <w:tcPr>
            <w:tcW w:w="633" w:type="dxa"/>
            <w:vAlign w:val="center"/>
          </w:tcPr>
          <w:p w:rsidR="00FC242D" w:rsidRPr="003433EF" w:rsidRDefault="00FC242D" w:rsidP="00300E27">
            <w:pPr>
              <w:rPr>
                <w:sz w:val="18"/>
                <w:szCs w:val="18"/>
              </w:rPr>
            </w:pPr>
            <w:r w:rsidRPr="003433EF">
              <w:rPr>
                <w:sz w:val="18"/>
                <w:szCs w:val="18"/>
              </w:rPr>
              <w:t>0</w:t>
            </w:r>
          </w:p>
        </w:tc>
        <w:tc>
          <w:tcPr>
            <w:tcW w:w="633" w:type="dxa"/>
            <w:vAlign w:val="center"/>
          </w:tcPr>
          <w:p w:rsidR="00FC242D" w:rsidRPr="003433EF" w:rsidRDefault="00FC242D" w:rsidP="00300E27">
            <w:pPr>
              <w:rPr>
                <w:sz w:val="18"/>
                <w:szCs w:val="18"/>
              </w:rPr>
            </w:pPr>
            <w:r w:rsidRPr="003433EF">
              <w:rPr>
                <w:sz w:val="18"/>
                <w:szCs w:val="18"/>
              </w:rPr>
              <w:t>20</w:t>
            </w:r>
          </w:p>
        </w:tc>
        <w:tc>
          <w:tcPr>
            <w:tcW w:w="672"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r>
      <w:tr w:rsidR="00FC242D" w:rsidRPr="003433EF" w:rsidTr="00FC242D">
        <w:trPr>
          <w:jc w:val="center"/>
        </w:trPr>
        <w:tc>
          <w:tcPr>
            <w:tcW w:w="512" w:type="dxa"/>
            <w:vMerge/>
            <w:vAlign w:val="center"/>
          </w:tcPr>
          <w:p w:rsidR="00FC242D" w:rsidRPr="003433EF" w:rsidRDefault="00FC242D" w:rsidP="00300E27">
            <w:pPr>
              <w:rPr>
                <w:sz w:val="18"/>
                <w:szCs w:val="18"/>
              </w:rPr>
            </w:pPr>
          </w:p>
        </w:tc>
        <w:tc>
          <w:tcPr>
            <w:tcW w:w="1637" w:type="dxa"/>
            <w:vMerge/>
            <w:vAlign w:val="center"/>
          </w:tcPr>
          <w:p w:rsidR="00FC242D" w:rsidRPr="003433EF" w:rsidRDefault="00FC242D" w:rsidP="00300E27">
            <w:pPr>
              <w:rPr>
                <w:sz w:val="18"/>
                <w:szCs w:val="18"/>
              </w:rPr>
            </w:pPr>
          </w:p>
        </w:tc>
        <w:tc>
          <w:tcPr>
            <w:tcW w:w="1466" w:type="dxa"/>
            <w:vMerge/>
            <w:vAlign w:val="center"/>
          </w:tcPr>
          <w:p w:rsidR="00FC242D" w:rsidRPr="003433EF" w:rsidRDefault="00FC242D" w:rsidP="00300E27">
            <w:pPr>
              <w:rPr>
                <w:sz w:val="18"/>
                <w:szCs w:val="18"/>
              </w:rPr>
            </w:pPr>
          </w:p>
        </w:tc>
        <w:tc>
          <w:tcPr>
            <w:tcW w:w="632" w:type="dxa"/>
            <w:vAlign w:val="center"/>
          </w:tcPr>
          <w:p w:rsidR="00FC242D" w:rsidRPr="003433EF" w:rsidRDefault="00FC242D" w:rsidP="00300E27">
            <w:pPr>
              <w:rPr>
                <w:sz w:val="18"/>
                <w:szCs w:val="18"/>
              </w:rPr>
            </w:pPr>
            <w:r w:rsidRPr="003433EF">
              <w:rPr>
                <w:sz w:val="18"/>
                <w:szCs w:val="18"/>
              </w:rPr>
              <w:t>82</w:t>
            </w:r>
          </w:p>
        </w:tc>
        <w:tc>
          <w:tcPr>
            <w:tcW w:w="633" w:type="dxa"/>
            <w:vAlign w:val="center"/>
          </w:tcPr>
          <w:p w:rsidR="00FC242D" w:rsidRPr="003433EF" w:rsidRDefault="00FC242D" w:rsidP="00300E27">
            <w:pPr>
              <w:rPr>
                <w:sz w:val="18"/>
                <w:szCs w:val="18"/>
              </w:rPr>
            </w:pPr>
            <w:r w:rsidRPr="003433EF">
              <w:rPr>
                <w:sz w:val="18"/>
                <w:szCs w:val="18"/>
              </w:rPr>
              <w:t>88</w:t>
            </w:r>
          </w:p>
        </w:tc>
        <w:tc>
          <w:tcPr>
            <w:tcW w:w="633" w:type="dxa"/>
            <w:vAlign w:val="center"/>
          </w:tcPr>
          <w:p w:rsidR="00FC242D" w:rsidRPr="003433EF" w:rsidRDefault="00FC242D" w:rsidP="00300E27">
            <w:pPr>
              <w:rPr>
                <w:sz w:val="18"/>
                <w:szCs w:val="18"/>
              </w:rPr>
            </w:pPr>
            <w:r w:rsidRPr="003433EF">
              <w:rPr>
                <w:sz w:val="18"/>
                <w:szCs w:val="18"/>
              </w:rPr>
              <w:t>90</w:t>
            </w:r>
          </w:p>
        </w:tc>
        <w:tc>
          <w:tcPr>
            <w:tcW w:w="633" w:type="dxa"/>
            <w:vAlign w:val="center"/>
          </w:tcPr>
          <w:p w:rsidR="00FC242D" w:rsidRPr="003433EF" w:rsidRDefault="00FC242D" w:rsidP="00300E27">
            <w:pPr>
              <w:rPr>
                <w:sz w:val="18"/>
                <w:szCs w:val="18"/>
              </w:rPr>
            </w:pPr>
            <w:r w:rsidRPr="003433EF">
              <w:rPr>
                <w:sz w:val="18"/>
                <w:szCs w:val="18"/>
              </w:rPr>
              <w:t>75.0</w:t>
            </w:r>
          </w:p>
        </w:tc>
        <w:tc>
          <w:tcPr>
            <w:tcW w:w="633" w:type="dxa"/>
            <w:vAlign w:val="center"/>
          </w:tcPr>
          <w:p w:rsidR="00FC242D" w:rsidRPr="003433EF" w:rsidRDefault="00FC242D" w:rsidP="00300E27">
            <w:pPr>
              <w:rPr>
                <w:sz w:val="18"/>
                <w:szCs w:val="18"/>
              </w:rPr>
            </w:pPr>
            <w:r w:rsidRPr="003433EF">
              <w:rPr>
                <w:sz w:val="18"/>
                <w:szCs w:val="18"/>
              </w:rPr>
              <w:t>25.0</w:t>
            </w:r>
          </w:p>
        </w:tc>
        <w:tc>
          <w:tcPr>
            <w:tcW w:w="633" w:type="dxa"/>
            <w:vAlign w:val="center"/>
          </w:tcPr>
          <w:p w:rsidR="00FC242D" w:rsidRPr="003433EF" w:rsidRDefault="00FC242D" w:rsidP="00300E27">
            <w:pPr>
              <w:rPr>
                <w:sz w:val="18"/>
                <w:szCs w:val="18"/>
              </w:rPr>
            </w:pPr>
            <w:r w:rsidRPr="003433EF">
              <w:rPr>
                <w:sz w:val="18"/>
                <w:szCs w:val="18"/>
              </w:rPr>
              <w:t>100</w:t>
            </w:r>
          </w:p>
        </w:tc>
        <w:tc>
          <w:tcPr>
            <w:tcW w:w="517" w:type="dxa"/>
            <w:vAlign w:val="center"/>
          </w:tcPr>
          <w:p w:rsidR="00FC242D" w:rsidRPr="003433EF" w:rsidRDefault="00FC242D" w:rsidP="00300E27">
            <w:pPr>
              <w:rPr>
                <w:sz w:val="18"/>
                <w:szCs w:val="18"/>
              </w:rPr>
            </w:pPr>
          </w:p>
        </w:tc>
        <w:tc>
          <w:tcPr>
            <w:tcW w:w="672" w:type="dxa"/>
            <w:vAlign w:val="center"/>
          </w:tcPr>
          <w:p w:rsidR="00FC242D" w:rsidRPr="003433EF" w:rsidRDefault="00FC242D" w:rsidP="00300E27">
            <w:pPr>
              <w:rPr>
                <w:sz w:val="18"/>
                <w:szCs w:val="18"/>
              </w:rPr>
            </w:pPr>
            <w:r w:rsidRPr="003433EF">
              <w:rPr>
                <w:sz w:val="18"/>
                <w:szCs w:val="18"/>
              </w:rPr>
              <w:t>100.0</w:t>
            </w:r>
          </w:p>
        </w:tc>
        <w:tc>
          <w:tcPr>
            <w:tcW w:w="633" w:type="dxa"/>
            <w:vAlign w:val="center"/>
          </w:tcPr>
          <w:p w:rsidR="00FC242D" w:rsidRPr="003433EF" w:rsidRDefault="00FC242D" w:rsidP="00300E27">
            <w:pPr>
              <w:rPr>
                <w:sz w:val="18"/>
                <w:szCs w:val="18"/>
              </w:rPr>
            </w:pPr>
            <w:r w:rsidRPr="003433EF">
              <w:rPr>
                <w:sz w:val="18"/>
                <w:szCs w:val="18"/>
              </w:rPr>
              <w:t>0</w:t>
            </w:r>
          </w:p>
        </w:tc>
        <w:tc>
          <w:tcPr>
            <w:tcW w:w="633" w:type="dxa"/>
            <w:vAlign w:val="center"/>
          </w:tcPr>
          <w:p w:rsidR="00FC242D" w:rsidRPr="003433EF" w:rsidRDefault="00FC242D" w:rsidP="00300E27">
            <w:pPr>
              <w:rPr>
                <w:sz w:val="18"/>
                <w:szCs w:val="18"/>
              </w:rPr>
            </w:pPr>
            <w:r w:rsidRPr="003433EF">
              <w:rPr>
                <w:sz w:val="18"/>
                <w:szCs w:val="18"/>
              </w:rPr>
              <w:t>20</w:t>
            </w:r>
          </w:p>
        </w:tc>
        <w:tc>
          <w:tcPr>
            <w:tcW w:w="672"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87"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c>
          <w:tcPr>
            <w:tcW w:w="672" w:type="dxa"/>
            <w:vAlign w:val="center"/>
          </w:tcPr>
          <w:p w:rsidR="00FC242D" w:rsidRPr="003433EF" w:rsidRDefault="00FC242D" w:rsidP="00300E27">
            <w:pPr>
              <w:rPr>
                <w:sz w:val="18"/>
                <w:szCs w:val="18"/>
              </w:rPr>
            </w:pPr>
            <w:r w:rsidRPr="003433EF">
              <w:rPr>
                <w:sz w:val="18"/>
                <w:szCs w:val="18"/>
              </w:rPr>
              <w:t>100.0</w:t>
            </w:r>
          </w:p>
        </w:tc>
      </w:tr>
    </w:tbl>
    <w:p w:rsidR="00FC242D" w:rsidRDefault="00FC242D" w:rsidP="00FC242D">
      <w:pPr>
        <w:rPr>
          <w:sz w:val="18"/>
          <w:szCs w:val="18"/>
          <w:lang w:val="ru-RU"/>
        </w:rPr>
      </w:pP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официального сайта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2"/>
        <w:gridCol w:w="1637"/>
        <w:gridCol w:w="1466"/>
        <w:gridCol w:w="632"/>
        <w:gridCol w:w="633"/>
        <w:gridCol w:w="633"/>
        <w:gridCol w:w="672"/>
        <w:gridCol w:w="633"/>
        <w:gridCol w:w="633"/>
        <w:gridCol w:w="517"/>
        <w:gridCol w:w="672"/>
        <w:gridCol w:w="633"/>
        <w:gridCol w:w="633"/>
        <w:gridCol w:w="633"/>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9627CA">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МДБОУ Гостиловский д/с</w:t>
            </w:r>
          </w:p>
        </w:tc>
        <w:tc>
          <w:tcPr>
            <w:tcW w:w="1374" w:type="dxa"/>
            <w:gridSpan w:val="2"/>
            <w:vAlign w:val="center"/>
          </w:tcPr>
          <w:p w:rsidR="00F949B2" w:rsidRPr="003433EF" w:rsidRDefault="00EC3056">
            <w:pPr>
              <w:rPr>
                <w:sz w:val="18"/>
                <w:szCs w:val="18"/>
              </w:rPr>
            </w:pPr>
            <w:r w:rsidRPr="003433EF">
              <w:rPr>
                <w:sz w:val="18"/>
                <w:szCs w:val="18"/>
              </w:rPr>
              <w:t>75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68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доброжелательность и вежливость работников организации.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2"/>
        <w:gridCol w:w="1637"/>
        <w:gridCol w:w="1466"/>
        <w:gridCol w:w="632"/>
        <w:gridCol w:w="633"/>
        <w:gridCol w:w="633"/>
        <w:gridCol w:w="672"/>
        <w:gridCol w:w="633"/>
        <w:gridCol w:w="633"/>
        <w:gridCol w:w="517"/>
        <w:gridCol w:w="672"/>
        <w:gridCol w:w="633"/>
        <w:gridCol w:w="633"/>
        <w:gridCol w:w="633"/>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lastRenderedPageBreak/>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МДБОУ Гарский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05"/>
        <w:gridCol w:w="1638"/>
        <w:gridCol w:w="1467"/>
        <w:gridCol w:w="630"/>
        <w:gridCol w:w="630"/>
        <w:gridCol w:w="630"/>
        <w:gridCol w:w="671"/>
        <w:gridCol w:w="671"/>
        <w:gridCol w:w="630"/>
        <w:gridCol w:w="509"/>
        <w:gridCol w:w="671"/>
        <w:gridCol w:w="630"/>
        <w:gridCol w:w="630"/>
        <w:gridCol w:w="630"/>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Байковский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1"/>
        <w:gridCol w:w="1637"/>
        <w:gridCol w:w="1637"/>
        <w:gridCol w:w="633"/>
        <w:gridCol w:w="633"/>
        <w:gridCol w:w="633"/>
        <w:gridCol w:w="633"/>
        <w:gridCol w:w="633"/>
        <w:gridCol w:w="633"/>
        <w:gridCol w:w="517"/>
        <w:gridCol w:w="633"/>
        <w:gridCol w:w="633"/>
        <w:gridCol w:w="633"/>
        <w:gridCol w:w="633"/>
        <w:gridCol w:w="687"/>
        <w:gridCol w:w="687"/>
        <w:gridCol w:w="687"/>
        <w:gridCol w:w="643"/>
        <w:gridCol w:w="641"/>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Большесельский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38"/>
        <w:gridCol w:w="1467"/>
        <w:gridCol w:w="640"/>
        <w:gridCol w:w="640"/>
        <w:gridCol w:w="639"/>
        <w:gridCol w:w="639"/>
        <w:gridCol w:w="639"/>
        <w:gridCol w:w="639"/>
        <w:gridCol w:w="538"/>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Вареговский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38"/>
        <w:gridCol w:w="1467"/>
        <w:gridCol w:w="640"/>
        <w:gridCol w:w="640"/>
        <w:gridCol w:w="639"/>
        <w:gridCol w:w="639"/>
        <w:gridCol w:w="639"/>
        <w:gridCol w:w="639"/>
        <w:gridCol w:w="538"/>
        <w:gridCol w:w="673"/>
        <w:gridCol w:w="639"/>
        <w:gridCol w:w="639"/>
        <w:gridCol w:w="639"/>
        <w:gridCol w:w="687"/>
        <w:gridCol w:w="687"/>
        <w:gridCol w:w="687"/>
        <w:gridCol w:w="639"/>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Дуниловский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6"/>
        <w:gridCol w:w="1637"/>
        <w:gridCol w:w="1466"/>
        <w:gridCol w:w="640"/>
        <w:gridCol w:w="640"/>
        <w:gridCol w:w="640"/>
        <w:gridCol w:w="674"/>
        <w:gridCol w:w="640"/>
        <w:gridCol w:w="640"/>
        <w:gridCol w:w="540"/>
        <w:gridCol w:w="640"/>
        <w:gridCol w:w="640"/>
        <w:gridCol w:w="640"/>
        <w:gridCol w:w="640"/>
        <w:gridCol w:w="687"/>
        <w:gridCol w:w="687"/>
        <w:gridCol w:w="687"/>
        <w:gridCol w:w="649"/>
        <w:gridCol w:w="647"/>
        <w:gridCol w:w="64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w:t>
            </w:r>
          </w:p>
        </w:tc>
        <w:tc>
          <w:tcPr>
            <w:tcW w:w="687" w:type="dxa"/>
            <w:vMerge w:val="restart"/>
            <w:vAlign w:val="center"/>
          </w:tcPr>
          <w:p w:rsidR="00F949B2" w:rsidRPr="003433EF" w:rsidRDefault="00EC3056">
            <w:pPr>
              <w:rPr>
                <w:sz w:val="18"/>
                <w:szCs w:val="18"/>
              </w:rPr>
            </w:pPr>
            <w:r w:rsidRPr="003433EF">
              <w:rPr>
                <w:sz w:val="18"/>
                <w:szCs w:val="18"/>
              </w:rPr>
              <w:t>Большесельский</w:t>
            </w:r>
          </w:p>
        </w:tc>
        <w:tc>
          <w:tcPr>
            <w:tcW w:w="687" w:type="dxa"/>
            <w:vMerge w:val="restart"/>
            <w:vAlign w:val="center"/>
          </w:tcPr>
          <w:p w:rsidR="00F949B2" w:rsidRPr="003433EF" w:rsidRDefault="00EC3056">
            <w:pPr>
              <w:rPr>
                <w:sz w:val="18"/>
                <w:szCs w:val="18"/>
              </w:rPr>
            </w:pPr>
            <w:r w:rsidRPr="003433EF">
              <w:rPr>
                <w:sz w:val="18"/>
                <w:szCs w:val="18"/>
              </w:rPr>
              <w:t>МДОУ Новосельский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74"/>
        <w:gridCol w:w="1607"/>
        <w:gridCol w:w="1892"/>
        <w:gridCol w:w="621"/>
        <w:gridCol w:w="621"/>
        <w:gridCol w:w="621"/>
        <w:gridCol w:w="621"/>
        <w:gridCol w:w="621"/>
        <w:gridCol w:w="621"/>
        <w:gridCol w:w="480"/>
        <w:gridCol w:w="621"/>
        <w:gridCol w:w="621"/>
        <w:gridCol w:w="621"/>
        <w:gridCol w:w="621"/>
        <w:gridCol w:w="687"/>
        <w:gridCol w:w="687"/>
        <w:gridCol w:w="687"/>
        <w:gridCol w:w="633"/>
        <w:gridCol w:w="630"/>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Звездочка общеразвивающего вида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57.5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74"/>
        <w:gridCol w:w="1607"/>
        <w:gridCol w:w="1892"/>
        <w:gridCol w:w="621"/>
        <w:gridCol w:w="621"/>
        <w:gridCol w:w="621"/>
        <w:gridCol w:w="621"/>
        <w:gridCol w:w="621"/>
        <w:gridCol w:w="621"/>
        <w:gridCol w:w="480"/>
        <w:gridCol w:w="621"/>
        <w:gridCol w:w="621"/>
        <w:gridCol w:w="621"/>
        <w:gridCol w:w="621"/>
        <w:gridCol w:w="687"/>
        <w:gridCol w:w="687"/>
        <w:gridCol w:w="687"/>
        <w:gridCol w:w="633"/>
        <w:gridCol w:w="630"/>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Светлячок общеразвивающего вида с приоритетным осуществлением интеллектуального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75.4</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Сказка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466"/>
        <w:gridCol w:w="637"/>
        <w:gridCol w:w="637"/>
        <w:gridCol w:w="637"/>
        <w:gridCol w:w="637"/>
        <w:gridCol w:w="637"/>
        <w:gridCol w:w="637"/>
        <w:gridCol w:w="530"/>
        <w:gridCol w:w="673"/>
        <w:gridCol w:w="637"/>
        <w:gridCol w:w="637"/>
        <w:gridCol w:w="673"/>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Теремок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1"/>
        <w:gridCol w:w="641"/>
        <w:gridCol w:w="641"/>
        <w:gridCol w:w="641"/>
        <w:gridCol w:w="641"/>
        <w:gridCol w:w="641"/>
        <w:gridCol w:w="543"/>
        <w:gridCol w:w="674"/>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 д/с Колосок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54"/>
        <w:gridCol w:w="1571"/>
        <w:gridCol w:w="1969"/>
        <w:gridCol w:w="607"/>
        <w:gridCol w:w="607"/>
        <w:gridCol w:w="607"/>
        <w:gridCol w:w="656"/>
        <w:gridCol w:w="607"/>
        <w:gridCol w:w="607"/>
        <w:gridCol w:w="461"/>
        <w:gridCol w:w="656"/>
        <w:gridCol w:w="607"/>
        <w:gridCol w:w="607"/>
        <w:gridCol w:w="607"/>
        <w:gridCol w:w="675"/>
        <w:gridCol w:w="675"/>
        <w:gridCol w:w="675"/>
        <w:gridCol w:w="656"/>
        <w:gridCol w:w="656"/>
        <w:gridCol w:w="65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w:t>
            </w:r>
          </w:p>
        </w:tc>
        <w:tc>
          <w:tcPr>
            <w:tcW w:w="687" w:type="dxa"/>
            <w:vMerge w:val="restart"/>
            <w:vAlign w:val="center"/>
          </w:tcPr>
          <w:p w:rsidR="00F949B2" w:rsidRPr="003433EF" w:rsidRDefault="00EC3056">
            <w:pPr>
              <w:rPr>
                <w:sz w:val="18"/>
                <w:szCs w:val="18"/>
              </w:rPr>
            </w:pPr>
            <w:r w:rsidRPr="003433EF">
              <w:rPr>
                <w:sz w:val="18"/>
                <w:szCs w:val="18"/>
              </w:rPr>
              <w:t>Борисоглебский</w:t>
            </w:r>
          </w:p>
        </w:tc>
        <w:tc>
          <w:tcPr>
            <w:tcW w:w="687" w:type="dxa"/>
            <w:vMerge w:val="restart"/>
            <w:vAlign w:val="center"/>
          </w:tcPr>
          <w:p w:rsidR="00F949B2" w:rsidRPr="003433EF" w:rsidRDefault="00EC3056">
            <w:pPr>
              <w:rPr>
                <w:sz w:val="18"/>
                <w:szCs w:val="18"/>
              </w:rPr>
            </w:pPr>
            <w:r w:rsidRPr="003433EF">
              <w:rPr>
                <w:sz w:val="18"/>
                <w:szCs w:val="18"/>
              </w:rPr>
              <w:t>МБДОУСелищенский д/с Сказка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92"/>
        <w:gridCol w:w="1607"/>
        <w:gridCol w:w="1783"/>
        <w:gridCol w:w="626"/>
        <w:gridCol w:w="626"/>
        <w:gridCol w:w="627"/>
        <w:gridCol w:w="627"/>
        <w:gridCol w:w="627"/>
        <w:gridCol w:w="627"/>
        <w:gridCol w:w="498"/>
        <w:gridCol w:w="627"/>
        <w:gridCol w:w="627"/>
        <w:gridCol w:w="627"/>
        <w:gridCol w:w="627"/>
        <w:gridCol w:w="687"/>
        <w:gridCol w:w="687"/>
        <w:gridCol w:w="687"/>
        <w:gridCol w:w="638"/>
        <w:gridCol w:w="635"/>
        <w:gridCol w:w="63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w:t>
            </w:r>
          </w:p>
        </w:tc>
        <w:tc>
          <w:tcPr>
            <w:tcW w:w="687" w:type="dxa"/>
            <w:vMerge w:val="restart"/>
            <w:vAlign w:val="center"/>
          </w:tcPr>
          <w:p w:rsidR="00F949B2" w:rsidRPr="003433EF" w:rsidRDefault="00EC3056">
            <w:pPr>
              <w:rPr>
                <w:sz w:val="18"/>
                <w:szCs w:val="18"/>
              </w:rPr>
            </w:pPr>
            <w:r w:rsidRPr="003433EF">
              <w:rPr>
                <w:sz w:val="18"/>
                <w:szCs w:val="18"/>
              </w:rPr>
              <w:t>Брейтовский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Улыбка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48.6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492"/>
        <w:gridCol w:w="1607"/>
        <w:gridCol w:w="1783"/>
        <w:gridCol w:w="626"/>
        <w:gridCol w:w="626"/>
        <w:gridCol w:w="627"/>
        <w:gridCol w:w="627"/>
        <w:gridCol w:w="627"/>
        <w:gridCol w:w="627"/>
        <w:gridCol w:w="498"/>
        <w:gridCol w:w="627"/>
        <w:gridCol w:w="627"/>
        <w:gridCol w:w="627"/>
        <w:gridCol w:w="627"/>
        <w:gridCol w:w="687"/>
        <w:gridCol w:w="687"/>
        <w:gridCol w:w="687"/>
        <w:gridCol w:w="638"/>
        <w:gridCol w:w="635"/>
        <w:gridCol w:w="63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w:t>
            </w:r>
          </w:p>
        </w:tc>
        <w:tc>
          <w:tcPr>
            <w:tcW w:w="687" w:type="dxa"/>
            <w:vMerge w:val="restart"/>
            <w:vAlign w:val="center"/>
          </w:tcPr>
          <w:p w:rsidR="00F949B2" w:rsidRPr="003433EF" w:rsidRDefault="00EC3056">
            <w:pPr>
              <w:rPr>
                <w:sz w:val="18"/>
                <w:szCs w:val="18"/>
              </w:rPr>
            </w:pPr>
            <w:r w:rsidRPr="003433EF">
              <w:rPr>
                <w:sz w:val="18"/>
                <w:szCs w:val="18"/>
              </w:rPr>
              <w:t>Брейтовский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Колокольчик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49.4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7"/>
        <w:gridCol w:w="1466"/>
        <w:gridCol w:w="640"/>
        <w:gridCol w:w="640"/>
        <w:gridCol w:w="640"/>
        <w:gridCol w:w="640"/>
        <w:gridCol w:w="640"/>
        <w:gridCol w:w="640"/>
        <w:gridCol w:w="539"/>
        <w:gridCol w:w="674"/>
        <w:gridCol w:w="640"/>
        <w:gridCol w:w="640"/>
        <w:gridCol w:w="674"/>
        <w:gridCol w:w="687"/>
        <w:gridCol w:w="687"/>
        <w:gridCol w:w="687"/>
        <w:gridCol w:w="649"/>
        <w:gridCol w:w="647"/>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"Детский сад "Почемучка"</w:t>
            </w:r>
          </w:p>
        </w:tc>
        <w:tc>
          <w:tcPr>
            <w:tcW w:w="1374" w:type="dxa"/>
            <w:gridSpan w:val="2"/>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65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Звёздочка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Дюймовочка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Малыш</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Светлячок</w:t>
            </w:r>
          </w:p>
        </w:tc>
        <w:tc>
          <w:tcPr>
            <w:tcW w:w="1374" w:type="dxa"/>
            <w:gridSpan w:val="2"/>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Рябинка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Родничок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Колокольчик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66.0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Чебурашка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Аленушка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Солнышко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w:t>
            </w:r>
          </w:p>
        </w:tc>
        <w:tc>
          <w:tcPr>
            <w:tcW w:w="687" w:type="dxa"/>
            <w:vMerge w:val="restart"/>
            <w:vAlign w:val="center"/>
          </w:tcPr>
          <w:p w:rsidR="00F949B2" w:rsidRPr="003433EF" w:rsidRDefault="00EC3056">
            <w:pPr>
              <w:rPr>
                <w:sz w:val="18"/>
                <w:szCs w:val="18"/>
              </w:rPr>
            </w:pPr>
            <w:r w:rsidRPr="003433EF">
              <w:rPr>
                <w:sz w:val="18"/>
                <w:szCs w:val="18"/>
              </w:rPr>
              <w:t>г. Переславль</w:t>
            </w:r>
          </w:p>
        </w:tc>
        <w:tc>
          <w:tcPr>
            <w:tcW w:w="687" w:type="dxa"/>
            <w:vMerge w:val="restart"/>
            <w:vAlign w:val="center"/>
          </w:tcPr>
          <w:p w:rsidR="00F949B2" w:rsidRPr="003433EF" w:rsidRDefault="00EC3056">
            <w:pPr>
              <w:rPr>
                <w:sz w:val="18"/>
                <w:szCs w:val="18"/>
              </w:rPr>
            </w:pPr>
            <w:r w:rsidRPr="003433EF">
              <w:rPr>
                <w:sz w:val="18"/>
                <w:szCs w:val="18"/>
              </w:rPr>
              <w:t>МДОУ д/с Колосок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92.5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92.5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2"/>
        <w:gridCol w:w="642"/>
        <w:gridCol w:w="642"/>
        <w:gridCol w:w="642"/>
        <w:gridCol w:w="642"/>
        <w:gridCol w:w="642"/>
        <w:gridCol w:w="545"/>
        <w:gridCol w:w="642"/>
        <w:gridCol w:w="642"/>
        <w:gridCol w:w="642"/>
        <w:gridCol w:w="674"/>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60.5</w:t>
            </w:r>
          </w:p>
        </w:tc>
        <w:tc>
          <w:tcPr>
            <w:tcW w:w="687" w:type="dxa"/>
            <w:vAlign w:val="center"/>
          </w:tcPr>
          <w:p w:rsidR="00F949B2" w:rsidRPr="003433EF" w:rsidRDefault="00EC3056">
            <w:pPr>
              <w:rPr>
                <w:sz w:val="18"/>
                <w:szCs w:val="18"/>
              </w:rPr>
            </w:pPr>
            <w:r w:rsidRPr="003433EF">
              <w:rPr>
                <w:sz w:val="18"/>
                <w:szCs w:val="18"/>
              </w:rPr>
              <w:t>54.6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68.0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43"/>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34.7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Низкое качество содержания официального сайта организации.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организацией в целом. На низком уровне находится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9"/>
        <w:gridCol w:w="1607"/>
        <w:gridCol w:w="1466"/>
        <w:gridCol w:w="635"/>
        <w:gridCol w:w="635"/>
        <w:gridCol w:w="635"/>
        <w:gridCol w:w="635"/>
        <w:gridCol w:w="635"/>
        <w:gridCol w:w="635"/>
        <w:gridCol w:w="523"/>
        <w:gridCol w:w="672"/>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67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53</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63.3</w:t>
            </w:r>
          </w:p>
        </w:tc>
        <w:tc>
          <w:tcPr>
            <w:tcW w:w="687" w:type="dxa"/>
            <w:vAlign w:val="center"/>
          </w:tcPr>
          <w:p w:rsidR="00F949B2" w:rsidRPr="003433EF" w:rsidRDefault="00EC3056">
            <w:pPr>
              <w:rPr>
                <w:sz w:val="18"/>
                <w:szCs w:val="18"/>
              </w:rPr>
            </w:pPr>
            <w:r w:rsidRPr="003433EF">
              <w:rPr>
                <w:sz w:val="18"/>
                <w:szCs w:val="18"/>
              </w:rPr>
              <w:t>61.2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На низком уровне находится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74"/>
        <w:gridCol w:w="64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91.2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91.2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70.3</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70.2</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49</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466"/>
        <w:gridCol w:w="637"/>
        <w:gridCol w:w="637"/>
        <w:gridCol w:w="637"/>
        <w:gridCol w:w="637"/>
        <w:gridCol w:w="637"/>
        <w:gridCol w:w="637"/>
        <w:gridCol w:w="530"/>
        <w:gridCol w:w="673"/>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комфортность условий, в которых осуществляется образовательная деятельность;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73"/>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61.8</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81.0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52.4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81.0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63</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63.5</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41"/>
        <w:gridCol w:w="641"/>
        <w:gridCol w:w="641"/>
        <w:gridCol w:w="641"/>
        <w:gridCol w:w="641"/>
        <w:gridCol w:w="641"/>
        <w:gridCol w:w="543"/>
        <w:gridCol w:w="641"/>
        <w:gridCol w:w="641"/>
        <w:gridCol w:w="641"/>
        <w:gridCol w:w="674"/>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47.1</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91.1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47.1</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91.1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59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93.4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60.7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93.4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84</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83.3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83.3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65.7</w:t>
            </w:r>
          </w:p>
        </w:tc>
        <w:tc>
          <w:tcPr>
            <w:tcW w:w="687" w:type="dxa"/>
            <w:vAlign w:val="center"/>
          </w:tcPr>
          <w:p w:rsidR="00F949B2" w:rsidRPr="003433EF" w:rsidRDefault="00EC3056">
            <w:pPr>
              <w:rPr>
                <w:sz w:val="18"/>
                <w:szCs w:val="18"/>
              </w:rPr>
            </w:pPr>
            <w:r w:rsidRPr="003433EF">
              <w:rPr>
                <w:sz w:val="18"/>
                <w:szCs w:val="18"/>
              </w:rPr>
              <w:t>60.6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69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88.1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88.1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удовлетворенность организацией в целом.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73"/>
        <w:gridCol w:w="639"/>
        <w:gridCol w:w="639"/>
        <w:gridCol w:w="639"/>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75</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76</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77</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4"/>
        <w:gridCol w:w="1607"/>
        <w:gridCol w:w="1466"/>
        <w:gridCol w:w="643"/>
        <w:gridCol w:w="643"/>
        <w:gridCol w:w="643"/>
        <w:gridCol w:w="643"/>
        <w:gridCol w:w="643"/>
        <w:gridCol w:w="643"/>
        <w:gridCol w:w="548"/>
        <w:gridCol w:w="643"/>
        <w:gridCol w:w="643"/>
        <w:gridCol w:w="643"/>
        <w:gridCol w:w="643"/>
        <w:gridCol w:w="687"/>
        <w:gridCol w:w="687"/>
        <w:gridCol w:w="687"/>
        <w:gridCol w:w="643"/>
        <w:gridCol w:w="643"/>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78</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79</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80</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116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63.2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81</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67.5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82</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83</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58.5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84</w:t>
            </w:r>
          </w:p>
        </w:tc>
        <w:tc>
          <w:tcPr>
            <w:tcW w:w="687" w:type="dxa"/>
            <w:vMerge w:val="restart"/>
            <w:vAlign w:val="center"/>
          </w:tcPr>
          <w:p w:rsidR="00F949B2" w:rsidRPr="003433EF" w:rsidRDefault="00EC3056">
            <w:pPr>
              <w:rPr>
                <w:sz w:val="18"/>
                <w:szCs w:val="18"/>
              </w:rPr>
            </w:pPr>
            <w:r w:rsidRPr="003433EF">
              <w:rPr>
                <w:sz w:val="18"/>
                <w:szCs w:val="18"/>
              </w:rPr>
              <w:t>г. Рыбинск</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72.1</w:t>
            </w:r>
          </w:p>
        </w:tc>
        <w:tc>
          <w:tcPr>
            <w:tcW w:w="687" w:type="dxa"/>
            <w:vAlign w:val="center"/>
          </w:tcPr>
          <w:p w:rsidR="00F949B2" w:rsidRPr="003433EF" w:rsidRDefault="00EC3056">
            <w:pPr>
              <w:rPr>
                <w:sz w:val="18"/>
                <w:szCs w:val="18"/>
              </w:rPr>
            </w:pPr>
            <w:r w:rsidRPr="003433EF">
              <w:rPr>
                <w:sz w:val="18"/>
                <w:szCs w:val="18"/>
              </w:rPr>
              <w:t>65.8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209</w:t>
            </w:r>
          </w:p>
        </w:tc>
        <w:tc>
          <w:tcPr>
            <w:tcW w:w="1374" w:type="dxa"/>
            <w:gridSpan w:val="2"/>
            <w:vAlign w:val="center"/>
          </w:tcPr>
          <w:p w:rsidR="00F949B2" w:rsidRPr="003433EF" w:rsidRDefault="00EC3056">
            <w:pPr>
              <w:rPr>
                <w:sz w:val="18"/>
                <w:szCs w:val="18"/>
              </w:rPr>
            </w:pPr>
            <w:r w:rsidRPr="003433EF">
              <w:rPr>
                <w:sz w:val="18"/>
                <w:szCs w:val="18"/>
              </w:rPr>
              <w:t>93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57.0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69.3</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4"/>
        <w:gridCol w:w="1608"/>
        <w:gridCol w:w="1467"/>
        <w:gridCol w:w="639"/>
        <w:gridCol w:w="639"/>
        <w:gridCol w:w="639"/>
        <w:gridCol w:w="639"/>
        <w:gridCol w:w="639"/>
        <w:gridCol w:w="639"/>
        <w:gridCol w:w="537"/>
        <w:gridCol w:w="639"/>
        <w:gridCol w:w="639"/>
        <w:gridCol w:w="639"/>
        <w:gridCol w:w="639"/>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32</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69</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466"/>
        <w:gridCol w:w="643"/>
        <w:gridCol w:w="643"/>
        <w:gridCol w:w="643"/>
        <w:gridCol w:w="643"/>
        <w:gridCol w:w="644"/>
        <w:gridCol w:w="644"/>
        <w:gridCol w:w="550"/>
        <w:gridCol w:w="644"/>
        <w:gridCol w:w="644"/>
        <w:gridCol w:w="644"/>
        <w:gridCol w:w="644"/>
        <w:gridCol w:w="687"/>
        <w:gridCol w:w="687"/>
        <w:gridCol w:w="687"/>
        <w:gridCol w:w="652"/>
        <w:gridCol w:w="650"/>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91</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107</w:t>
            </w:r>
          </w:p>
        </w:tc>
        <w:tc>
          <w:tcPr>
            <w:tcW w:w="1374" w:type="dxa"/>
            <w:gridSpan w:val="2"/>
            <w:vAlign w:val="center"/>
          </w:tcPr>
          <w:p w:rsidR="00F949B2" w:rsidRPr="003433EF" w:rsidRDefault="00EC3056">
            <w:pPr>
              <w:rPr>
                <w:sz w:val="18"/>
                <w:szCs w:val="18"/>
              </w:rPr>
            </w:pPr>
            <w:r w:rsidRPr="003433EF">
              <w:rPr>
                <w:sz w:val="18"/>
                <w:szCs w:val="18"/>
              </w:rPr>
              <w:t>72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114</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56.9</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120</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126</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130</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149</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99.5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99.5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183</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12.5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222</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80.5</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235</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56.8</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Низкое качество содержания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организацией в целом.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99.6</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44</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69.4</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52</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36.4</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92.2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46.2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104</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47.4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79.8</w:t>
            </w:r>
          </w:p>
        </w:tc>
        <w:tc>
          <w:tcPr>
            <w:tcW w:w="687" w:type="dxa"/>
            <w:vAlign w:val="center"/>
          </w:tcPr>
          <w:p w:rsidR="00F949B2" w:rsidRPr="003433EF" w:rsidRDefault="00EC3056">
            <w:pPr>
              <w:rPr>
                <w:sz w:val="18"/>
                <w:szCs w:val="18"/>
              </w:rPr>
            </w:pPr>
            <w:r w:rsidRPr="003433EF">
              <w:rPr>
                <w:sz w:val="18"/>
                <w:szCs w:val="18"/>
              </w:rPr>
              <w:t>80.1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51.5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149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148 </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65.6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61.3</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37</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95.4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26.3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159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124</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90.7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комфортность условий, в которых осуществляется образовательная деятельность.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205</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25.0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236</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82</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36</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169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48</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59</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68.5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41.2</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62</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78.5</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144</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163</w:t>
            </w:r>
          </w:p>
        </w:tc>
        <w:tc>
          <w:tcPr>
            <w:tcW w:w="1374" w:type="dxa"/>
            <w:gridSpan w:val="2"/>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175</w:t>
            </w:r>
          </w:p>
        </w:tc>
        <w:tc>
          <w:tcPr>
            <w:tcW w:w="1374" w:type="dxa"/>
            <w:gridSpan w:val="2"/>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73.9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179</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44.4</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210</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179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215</w:t>
            </w:r>
          </w:p>
        </w:tc>
        <w:tc>
          <w:tcPr>
            <w:tcW w:w="1374" w:type="dxa"/>
            <w:gridSpan w:val="2"/>
            <w:vAlign w:val="center"/>
          </w:tcPr>
          <w:p w:rsidR="00F949B2" w:rsidRPr="003433EF" w:rsidRDefault="00EC3056">
            <w:pPr>
              <w:rPr>
                <w:sz w:val="18"/>
                <w:szCs w:val="18"/>
              </w:rPr>
            </w:pPr>
            <w:r w:rsidRPr="003433EF">
              <w:rPr>
                <w:sz w:val="18"/>
                <w:szCs w:val="18"/>
              </w:rPr>
              <w:t>95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соответствие нормативно-правовым актам содержания материалов, размещенных на информационных стендах.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241</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243</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88</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7"/>
        <w:gridCol w:w="1607"/>
        <w:gridCol w:w="1533"/>
        <w:gridCol w:w="637"/>
        <w:gridCol w:w="638"/>
        <w:gridCol w:w="638"/>
        <w:gridCol w:w="638"/>
        <w:gridCol w:w="638"/>
        <w:gridCol w:w="638"/>
        <w:gridCol w:w="533"/>
        <w:gridCol w:w="638"/>
        <w:gridCol w:w="638"/>
        <w:gridCol w:w="638"/>
        <w:gridCol w:w="638"/>
        <w:gridCol w:w="687"/>
        <w:gridCol w:w="687"/>
        <w:gridCol w:w="687"/>
        <w:gridCol w:w="647"/>
        <w:gridCol w:w="645"/>
        <w:gridCol w:w="64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НШ-ДС № 158 для детей с ограниченными возможностями здоровья</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73.8</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99.2</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53.8</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Выше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w:t>
      </w:r>
      <w:r w:rsidRPr="003433EF">
        <w:rPr>
          <w:sz w:val="18"/>
          <w:szCs w:val="18"/>
        </w:rPr>
        <w:t xml:space="preserve">Повышать комфортность условий, в которых осуществляется образовательная деятельность.     </w:t>
      </w:r>
    </w:p>
    <w:p w:rsidR="00F949B2" w:rsidRPr="003433EF" w:rsidRDefault="00EC3056">
      <w:pPr>
        <w:rPr>
          <w:sz w:val="18"/>
          <w:szCs w:val="18"/>
        </w:rPr>
      </w:pPr>
      <w:r w:rsidRPr="003433EF">
        <w:rPr>
          <w:sz w:val="18"/>
          <w:szCs w:val="18"/>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189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67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95.1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106</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72.8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42.3</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84.0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184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44.2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доброжелательность и вежливость работников организации.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190</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199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207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212</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214</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247</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69.1</w:t>
            </w:r>
          </w:p>
        </w:tc>
        <w:tc>
          <w:tcPr>
            <w:tcW w:w="687" w:type="dxa"/>
            <w:vAlign w:val="center"/>
          </w:tcPr>
          <w:p w:rsidR="00F949B2" w:rsidRPr="003433EF" w:rsidRDefault="00EC3056">
            <w:pPr>
              <w:rPr>
                <w:sz w:val="18"/>
                <w:szCs w:val="18"/>
              </w:rPr>
            </w:pPr>
            <w:r w:rsidRPr="003433EF">
              <w:rPr>
                <w:sz w:val="18"/>
                <w:szCs w:val="18"/>
              </w:rPr>
              <w:t>58.2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25</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35</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99.3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Выше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97.5</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209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65.4</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82.5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26</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74.2</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33</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38</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48.1</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89.8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219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41</w:t>
            </w:r>
          </w:p>
        </w:tc>
        <w:tc>
          <w:tcPr>
            <w:tcW w:w="1374" w:type="dxa"/>
            <w:gridSpan w:val="2"/>
            <w:vAlign w:val="center"/>
          </w:tcPr>
          <w:p w:rsidR="00F949B2" w:rsidRPr="003433EF" w:rsidRDefault="00EC3056">
            <w:pPr>
              <w:rPr>
                <w:sz w:val="18"/>
                <w:szCs w:val="18"/>
              </w:rPr>
            </w:pPr>
            <w:r w:rsidRPr="003433EF">
              <w:rPr>
                <w:sz w:val="18"/>
                <w:szCs w:val="18"/>
              </w:rPr>
              <w:t>96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42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69.8</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57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77.7</w:t>
            </w:r>
          </w:p>
        </w:tc>
        <w:tc>
          <w:tcPr>
            <w:tcW w:w="687" w:type="dxa"/>
            <w:vAlign w:val="center"/>
          </w:tcPr>
          <w:p w:rsidR="00F949B2" w:rsidRPr="003433EF" w:rsidRDefault="00EC3056">
            <w:pPr>
              <w:rPr>
                <w:sz w:val="18"/>
                <w:szCs w:val="18"/>
              </w:rPr>
            </w:pPr>
            <w:r w:rsidRPr="003433EF">
              <w:rPr>
                <w:sz w:val="18"/>
                <w:szCs w:val="18"/>
              </w:rPr>
              <w:t>79.1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77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99.1</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87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110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75.5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157</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Выше среднего уровня открытость и доступность информации об организации, осуществляющей образовательную деятельность;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167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172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229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218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93.9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230</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76.4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231</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79.7</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232</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227</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удовлетворенность содержанием материалов информационного стенда.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233</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229</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234</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231</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235</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232</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236</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246</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83.0</w:t>
            </w:r>
          </w:p>
        </w:tc>
        <w:tc>
          <w:tcPr>
            <w:tcW w:w="687" w:type="dxa"/>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87.6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92.8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237</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96</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Ниже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238</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МБДОУ д/с № 98</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71.2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95.4</w:t>
            </w:r>
          </w:p>
        </w:tc>
        <w:tc>
          <w:tcPr>
            <w:tcW w:w="687" w:type="dxa"/>
            <w:vAlign w:val="center"/>
          </w:tcPr>
          <w:p w:rsidR="00F949B2" w:rsidRPr="003433EF" w:rsidRDefault="00EC3056">
            <w:pPr>
              <w:rPr>
                <w:sz w:val="18"/>
                <w:szCs w:val="18"/>
              </w:rPr>
            </w:pPr>
            <w:r w:rsidRPr="003433EF">
              <w:rPr>
                <w:sz w:val="18"/>
                <w:szCs w:val="18"/>
              </w:rPr>
              <w:t>94.8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соответствие нормативно-правовым актам содержания материалов, размещенных на официальном сайте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239</w:t>
            </w:r>
          </w:p>
        </w:tc>
        <w:tc>
          <w:tcPr>
            <w:tcW w:w="687" w:type="dxa"/>
            <w:vMerge w:val="restart"/>
            <w:vAlign w:val="center"/>
          </w:tcPr>
          <w:p w:rsidR="00F949B2" w:rsidRPr="003433EF" w:rsidRDefault="00EC3056">
            <w:pPr>
              <w:rPr>
                <w:sz w:val="18"/>
                <w:szCs w:val="18"/>
              </w:rPr>
            </w:pPr>
            <w:r w:rsidRPr="003433EF">
              <w:rPr>
                <w:sz w:val="18"/>
                <w:szCs w:val="18"/>
              </w:rPr>
              <w:t>г. Ярославль</w:t>
            </w:r>
          </w:p>
        </w:tc>
        <w:tc>
          <w:tcPr>
            <w:tcW w:w="687" w:type="dxa"/>
            <w:vMerge w:val="restart"/>
            <w:vAlign w:val="center"/>
          </w:tcPr>
          <w:p w:rsidR="00F949B2" w:rsidRPr="003433EF" w:rsidRDefault="00EC3056">
            <w:pPr>
              <w:rPr>
                <w:sz w:val="18"/>
                <w:szCs w:val="18"/>
              </w:rPr>
            </w:pPr>
            <w:r w:rsidRPr="003433EF">
              <w:rPr>
                <w:sz w:val="18"/>
                <w:szCs w:val="18"/>
              </w:rPr>
              <w:t>МДОУ д/с № 125</w:t>
            </w:r>
          </w:p>
        </w:tc>
        <w:tc>
          <w:tcPr>
            <w:tcW w:w="1374" w:type="dxa"/>
            <w:gridSpan w:val="2"/>
            <w:vAlign w:val="center"/>
          </w:tcPr>
          <w:p w:rsidR="00F949B2" w:rsidRPr="003433EF" w:rsidRDefault="00EC3056">
            <w:pPr>
              <w:rPr>
                <w:sz w:val="18"/>
                <w:szCs w:val="18"/>
              </w:rPr>
            </w:pPr>
            <w:r w:rsidRPr="003433EF">
              <w:rPr>
                <w:sz w:val="18"/>
                <w:szCs w:val="18"/>
              </w:rPr>
              <w:t>99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98.7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71"/>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240</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Заячье-Холмский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8"/>
        <w:gridCol w:w="1607"/>
        <w:gridCol w:w="1679"/>
        <w:gridCol w:w="630"/>
        <w:gridCol w:w="630"/>
        <w:gridCol w:w="630"/>
        <w:gridCol w:w="630"/>
        <w:gridCol w:w="630"/>
        <w:gridCol w:w="630"/>
        <w:gridCol w:w="507"/>
        <w:gridCol w:w="630"/>
        <w:gridCol w:w="630"/>
        <w:gridCol w:w="630"/>
        <w:gridCol w:w="630"/>
        <w:gridCol w:w="687"/>
        <w:gridCol w:w="687"/>
        <w:gridCol w:w="687"/>
        <w:gridCol w:w="640"/>
        <w:gridCol w:w="638"/>
        <w:gridCol w:w="63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241</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Великосельский д/с № 14</w:t>
            </w:r>
          </w:p>
        </w:tc>
        <w:tc>
          <w:tcPr>
            <w:tcW w:w="1374" w:type="dxa"/>
            <w:gridSpan w:val="2"/>
            <w:vAlign w:val="center"/>
          </w:tcPr>
          <w:p w:rsidR="00F949B2" w:rsidRPr="003433EF" w:rsidRDefault="00EC3056">
            <w:pPr>
              <w:rPr>
                <w:sz w:val="18"/>
                <w:szCs w:val="18"/>
              </w:rPr>
            </w:pPr>
            <w:r w:rsidRPr="003433EF">
              <w:rPr>
                <w:sz w:val="18"/>
                <w:szCs w:val="18"/>
              </w:rPr>
              <w:t>70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79.5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242</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Шопшинский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16.7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Выше среднего уровня удовлетворенность содержанием материалов официального сайта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7"/>
        <w:gridCol w:w="1602"/>
        <w:gridCol w:w="1674"/>
        <w:gridCol w:w="616"/>
        <w:gridCol w:w="616"/>
        <w:gridCol w:w="616"/>
        <w:gridCol w:w="665"/>
        <w:gridCol w:w="616"/>
        <w:gridCol w:w="616"/>
        <w:gridCol w:w="466"/>
        <w:gridCol w:w="665"/>
        <w:gridCol w:w="616"/>
        <w:gridCol w:w="616"/>
        <w:gridCol w:w="665"/>
        <w:gridCol w:w="685"/>
        <w:gridCol w:w="685"/>
        <w:gridCol w:w="685"/>
        <w:gridCol w:w="665"/>
        <w:gridCol w:w="66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243</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Плотинский д/с</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72"/>
        <w:gridCol w:w="635"/>
        <w:gridCol w:w="522"/>
        <w:gridCol w:w="672"/>
        <w:gridCol w:w="635"/>
        <w:gridCol w:w="635"/>
        <w:gridCol w:w="672"/>
        <w:gridCol w:w="687"/>
        <w:gridCol w:w="687"/>
        <w:gridCol w:w="687"/>
        <w:gridCol w:w="672"/>
        <w:gridCol w:w="635"/>
        <w:gridCol w:w="63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244</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МОУ Ильинский д/с</w:t>
            </w:r>
          </w:p>
        </w:tc>
        <w:tc>
          <w:tcPr>
            <w:tcW w:w="1374" w:type="dxa"/>
            <w:gridSpan w:val="2"/>
            <w:vAlign w:val="center"/>
          </w:tcPr>
          <w:p w:rsidR="00F949B2" w:rsidRPr="003433EF" w:rsidRDefault="00EC3056">
            <w:pPr>
              <w:rPr>
                <w:sz w:val="18"/>
                <w:szCs w:val="18"/>
              </w:rPr>
            </w:pPr>
            <w:r w:rsidRPr="003433EF">
              <w:rPr>
                <w:sz w:val="18"/>
                <w:szCs w:val="18"/>
              </w:rPr>
              <w:t>78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245</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Курдумовский д/с</w:t>
            </w:r>
          </w:p>
        </w:tc>
        <w:tc>
          <w:tcPr>
            <w:tcW w:w="1374" w:type="dxa"/>
            <w:gridSpan w:val="2"/>
            <w:vAlign w:val="center"/>
          </w:tcPr>
          <w:p w:rsidR="00F949B2" w:rsidRPr="003433EF" w:rsidRDefault="00EC3056">
            <w:pPr>
              <w:rPr>
                <w:sz w:val="18"/>
                <w:szCs w:val="18"/>
              </w:rPr>
            </w:pPr>
            <w:r w:rsidRPr="003433EF">
              <w:rPr>
                <w:sz w:val="18"/>
                <w:szCs w:val="18"/>
              </w:rPr>
              <w:t>61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45</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71"/>
        <w:gridCol w:w="629"/>
        <w:gridCol w:w="506"/>
        <w:gridCol w:w="671"/>
        <w:gridCol w:w="629"/>
        <w:gridCol w:w="629"/>
        <w:gridCol w:w="629"/>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246</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Пружининский д/с</w:t>
            </w:r>
          </w:p>
        </w:tc>
        <w:tc>
          <w:tcPr>
            <w:tcW w:w="1374" w:type="dxa"/>
            <w:gridSpan w:val="2"/>
            <w:vAlign w:val="center"/>
          </w:tcPr>
          <w:p w:rsidR="00F949B2" w:rsidRPr="003433EF" w:rsidRDefault="00EC3056">
            <w:pPr>
              <w:rPr>
                <w:sz w:val="18"/>
                <w:szCs w:val="18"/>
              </w:rPr>
            </w:pPr>
            <w:r w:rsidRPr="003433EF">
              <w:rPr>
                <w:sz w:val="18"/>
                <w:szCs w:val="18"/>
              </w:rPr>
              <w:t>61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На низком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247</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Стогинский д/с</w:t>
            </w:r>
          </w:p>
        </w:tc>
        <w:tc>
          <w:tcPr>
            <w:tcW w:w="1374" w:type="dxa"/>
            <w:gridSpan w:val="2"/>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74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На низком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248</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3 Солнышко</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77.5</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90.1</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90.1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249</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1 Теремок</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90.8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71.1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90.8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250</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2 Родничок</w:t>
            </w:r>
          </w:p>
        </w:tc>
        <w:tc>
          <w:tcPr>
            <w:tcW w:w="1374" w:type="dxa"/>
            <w:gridSpan w:val="2"/>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76.9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251</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6 Ленок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89.4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252</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rPr>
            </w:pPr>
            <w:r w:rsidRPr="003433EF">
              <w:rPr>
                <w:sz w:val="18"/>
                <w:szCs w:val="18"/>
              </w:rPr>
              <w:t>МДОУ д/с № 10 Радуга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4"/>
        <w:gridCol w:w="1599"/>
        <w:gridCol w:w="1737"/>
        <w:gridCol w:w="615"/>
        <w:gridCol w:w="615"/>
        <w:gridCol w:w="615"/>
        <w:gridCol w:w="615"/>
        <w:gridCol w:w="615"/>
        <w:gridCol w:w="615"/>
        <w:gridCol w:w="466"/>
        <w:gridCol w:w="665"/>
        <w:gridCol w:w="615"/>
        <w:gridCol w:w="615"/>
        <w:gridCol w:w="665"/>
        <w:gridCol w:w="685"/>
        <w:gridCol w:w="685"/>
        <w:gridCol w:w="685"/>
        <w:gridCol w:w="665"/>
        <w:gridCol w:w="66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253</w:t>
            </w:r>
          </w:p>
        </w:tc>
        <w:tc>
          <w:tcPr>
            <w:tcW w:w="687" w:type="dxa"/>
            <w:vMerge w:val="restart"/>
            <w:vAlign w:val="center"/>
          </w:tcPr>
          <w:p w:rsidR="00F949B2" w:rsidRPr="003433EF" w:rsidRDefault="00EC3056">
            <w:pPr>
              <w:rPr>
                <w:sz w:val="18"/>
                <w:szCs w:val="18"/>
              </w:rPr>
            </w:pPr>
            <w:r w:rsidRPr="003433EF">
              <w:rPr>
                <w:sz w:val="18"/>
                <w:szCs w:val="18"/>
              </w:rPr>
              <w:t>Гаврилов-Ямский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Муниципальное дошкольное образовательное бюджетное учреждение д/с компенсирующего вида Золотой ключик</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254</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127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255</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2 РАДУГА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6"/>
        <w:gridCol w:w="1600"/>
        <w:gridCol w:w="1884"/>
        <w:gridCol w:w="615"/>
        <w:gridCol w:w="615"/>
        <w:gridCol w:w="615"/>
        <w:gridCol w:w="615"/>
        <w:gridCol w:w="615"/>
        <w:gridCol w:w="615"/>
        <w:gridCol w:w="466"/>
        <w:gridCol w:w="615"/>
        <w:gridCol w:w="615"/>
        <w:gridCol w:w="615"/>
        <w:gridCol w:w="615"/>
        <w:gridCol w:w="685"/>
        <w:gridCol w:w="685"/>
        <w:gridCol w:w="685"/>
        <w:gridCol w:w="665"/>
        <w:gridCol w:w="61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256</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Малыш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7"/>
        <w:gridCol w:w="1607"/>
        <w:gridCol w:w="1783"/>
        <w:gridCol w:w="621"/>
        <w:gridCol w:w="621"/>
        <w:gridCol w:w="621"/>
        <w:gridCol w:w="622"/>
        <w:gridCol w:w="622"/>
        <w:gridCol w:w="622"/>
        <w:gridCol w:w="481"/>
        <w:gridCol w:w="622"/>
        <w:gridCol w:w="622"/>
        <w:gridCol w:w="622"/>
        <w:gridCol w:w="668"/>
        <w:gridCol w:w="687"/>
        <w:gridCol w:w="687"/>
        <w:gridCol w:w="687"/>
        <w:gridCol w:w="634"/>
        <w:gridCol w:w="631"/>
        <w:gridCol w:w="62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257</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комбинированного вида № 6 г.Данилова Ярославской обл.</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Ниже среднего уровня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32"/>
        <w:gridCol w:w="632"/>
        <w:gridCol w:w="632"/>
        <w:gridCol w:w="515"/>
        <w:gridCol w:w="671"/>
        <w:gridCol w:w="632"/>
        <w:gridCol w:w="632"/>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258</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для детей раннего возраста Теремок г.Данилова Ярославской обл.</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259</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с приоритетным осуществлением деятельности по одному из направлений развития воспитанников Солнышко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75.9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92.4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260</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5 Лесовичок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71"/>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261</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МОБУ д/с присмотра и оздоровления Колобок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Выше среднего уровня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08"/>
        <w:gridCol w:w="1783"/>
        <w:gridCol w:w="624"/>
        <w:gridCol w:w="624"/>
        <w:gridCol w:w="624"/>
        <w:gridCol w:w="624"/>
        <w:gridCol w:w="624"/>
        <w:gridCol w:w="624"/>
        <w:gridCol w:w="489"/>
        <w:gridCol w:w="624"/>
        <w:gridCol w:w="624"/>
        <w:gridCol w:w="624"/>
        <w:gridCol w:w="624"/>
        <w:gridCol w:w="687"/>
        <w:gridCol w:w="687"/>
        <w:gridCol w:w="687"/>
        <w:gridCol w:w="636"/>
        <w:gridCol w:w="633"/>
        <w:gridCol w:w="63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262</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комбинированного вида № 7 Улыбка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72"/>
        <w:gridCol w:w="63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263</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присмотра и оздоровления № 26 Здравушка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264</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4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61.0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92.7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265</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 1 Сказка г.Данилова ЯО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37"/>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266</w:t>
            </w:r>
          </w:p>
        </w:tc>
        <w:tc>
          <w:tcPr>
            <w:tcW w:w="687" w:type="dxa"/>
            <w:vMerge w:val="restart"/>
            <w:vAlign w:val="center"/>
          </w:tcPr>
          <w:p w:rsidR="00F949B2" w:rsidRPr="003433EF" w:rsidRDefault="00EC3056">
            <w:pPr>
              <w:rPr>
                <w:sz w:val="18"/>
                <w:szCs w:val="18"/>
              </w:rPr>
            </w:pPr>
            <w:r w:rsidRPr="003433EF">
              <w:rPr>
                <w:sz w:val="18"/>
                <w:szCs w:val="18"/>
              </w:rPr>
              <w:t>Даниловский</w:t>
            </w:r>
          </w:p>
        </w:tc>
        <w:tc>
          <w:tcPr>
            <w:tcW w:w="687" w:type="dxa"/>
            <w:vMerge w:val="restart"/>
            <w:vAlign w:val="center"/>
          </w:tcPr>
          <w:p w:rsidR="00F949B2" w:rsidRPr="003433EF" w:rsidRDefault="00EC3056">
            <w:pPr>
              <w:rPr>
                <w:sz w:val="18"/>
                <w:szCs w:val="18"/>
              </w:rPr>
            </w:pPr>
            <w:r w:rsidRPr="003433EF">
              <w:rPr>
                <w:sz w:val="18"/>
                <w:szCs w:val="18"/>
              </w:rPr>
              <w:t>МБДОУ д/с "Калейдоскоп"</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267</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2</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268</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269</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46.3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87.8</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270</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70.5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65.9</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271</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4</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93.6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59.6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93.6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272</w:t>
            </w:r>
          </w:p>
        </w:tc>
        <w:tc>
          <w:tcPr>
            <w:tcW w:w="687" w:type="dxa"/>
            <w:vMerge w:val="restart"/>
            <w:vAlign w:val="center"/>
          </w:tcPr>
          <w:p w:rsidR="00F949B2" w:rsidRPr="003433EF" w:rsidRDefault="00EC3056">
            <w:pPr>
              <w:rPr>
                <w:sz w:val="18"/>
                <w:szCs w:val="18"/>
              </w:rPr>
            </w:pPr>
            <w:r w:rsidRPr="003433EF">
              <w:rPr>
                <w:sz w:val="18"/>
                <w:szCs w:val="18"/>
              </w:rPr>
              <w:t>Любимский</w:t>
            </w:r>
          </w:p>
        </w:tc>
        <w:tc>
          <w:tcPr>
            <w:tcW w:w="687" w:type="dxa"/>
            <w:vMerge w:val="restart"/>
            <w:vAlign w:val="center"/>
          </w:tcPr>
          <w:p w:rsidR="00F949B2" w:rsidRPr="003433EF" w:rsidRDefault="00EC3056">
            <w:pPr>
              <w:rPr>
                <w:sz w:val="18"/>
                <w:szCs w:val="18"/>
              </w:rPr>
            </w:pPr>
            <w:r w:rsidRPr="003433EF">
              <w:rPr>
                <w:sz w:val="18"/>
                <w:szCs w:val="18"/>
              </w:rPr>
              <w:t>МДОУ д/с № 5</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98.8</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97.5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273</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Охотинский д/с</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274</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Тополёк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85.4</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275</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Росинка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276</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Петушок общеразвивающего вида с приоритетным осуществлением художественно-эстетического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52.9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277</w:t>
            </w:r>
          </w:p>
        </w:tc>
        <w:tc>
          <w:tcPr>
            <w:tcW w:w="687" w:type="dxa"/>
            <w:vMerge w:val="restart"/>
            <w:vAlign w:val="center"/>
          </w:tcPr>
          <w:p w:rsidR="00F949B2" w:rsidRPr="003433EF" w:rsidRDefault="00EC3056">
            <w:pPr>
              <w:rPr>
                <w:sz w:val="18"/>
                <w:szCs w:val="18"/>
              </w:rPr>
            </w:pPr>
            <w:r w:rsidRPr="003433EF">
              <w:rPr>
                <w:sz w:val="18"/>
                <w:szCs w:val="18"/>
              </w:rPr>
              <w:t>Мышкинский</w:t>
            </w:r>
          </w:p>
        </w:tc>
        <w:tc>
          <w:tcPr>
            <w:tcW w:w="687" w:type="dxa"/>
            <w:vMerge w:val="restart"/>
            <w:vAlign w:val="center"/>
          </w:tcPr>
          <w:p w:rsidR="00F949B2" w:rsidRPr="003433EF" w:rsidRDefault="00EC3056">
            <w:pPr>
              <w:rPr>
                <w:sz w:val="18"/>
                <w:szCs w:val="18"/>
              </w:rPr>
            </w:pPr>
            <w:r w:rsidRPr="003433EF">
              <w:rPr>
                <w:sz w:val="18"/>
                <w:szCs w:val="18"/>
              </w:rPr>
              <w:t>МДОУ д/с Теремок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6"/>
        <w:gridCol w:w="1600"/>
        <w:gridCol w:w="1884"/>
        <w:gridCol w:w="615"/>
        <w:gridCol w:w="615"/>
        <w:gridCol w:w="615"/>
        <w:gridCol w:w="615"/>
        <w:gridCol w:w="615"/>
        <w:gridCol w:w="615"/>
        <w:gridCol w:w="466"/>
        <w:gridCol w:w="615"/>
        <w:gridCol w:w="615"/>
        <w:gridCol w:w="615"/>
        <w:gridCol w:w="615"/>
        <w:gridCol w:w="685"/>
        <w:gridCol w:w="685"/>
        <w:gridCol w:w="685"/>
        <w:gridCol w:w="665"/>
        <w:gridCol w:w="615"/>
        <w:gridCol w:w="66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278</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Некоузский д/с общеразвивающего вида № 2</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73.6</w:t>
            </w:r>
          </w:p>
        </w:tc>
        <w:tc>
          <w:tcPr>
            <w:tcW w:w="687" w:type="dxa"/>
            <w:vAlign w:val="center"/>
          </w:tcPr>
          <w:p w:rsidR="00F949B2" w:rsidRPr="003433EF" w:rsidRDefault="00EC3056">
            <w:pPr>
              <w:rPr>
                <w:sz w:val="18"/>
                <w:szCs w:val="18"/>
              </w:rPr>
            </w:pPr>
            <w:r w:rsidRPr="003433EF">
              <w:rPr>
                <w:sz w:val="18"/>
                <w:szCs w:val="18"/>
              </w:rPr>
              <w:t>64.2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279</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Некоузский д/с № 3</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99.0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99.0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Вывод: Все показатели находятся на среднем уровне.</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280</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Волжский д/с общеразвивающего вида с приоритетным осуществлением физического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97.3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73"/>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281</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Октябрьский д/с</w:t>
            </w:r>
          </w:p>
        </w:tc>
        <w:tc>
          <w:tcPr>
            <w:tcW w:w="1374" w:type="dxa"/>
            <w:gridSpan w:val="2"/>
            <w:vAlign w:val="center"/>
          </w:tcPr>
          <w:p w:rsidR="00F949B2" w:rsidRPr="003433EF" w:rsidRDefault="00EC3056">
            <w:pPr>
              <w:rPr>
                <w:sz w:val="18"/>
                <w:szCs w:val="18"/>
              </w:rPr>
            </w:pPr>
            <w:r w:rsidRPr="003433EF">
              <w:rPr>
                <w:sz w:val="18"/>
                <w:szCs w:val="18"/>
              </w:rPr>
              <w:t>81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282</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Мокеевский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283</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Шестихинский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284</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Родионовский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285</w:t>
            </w:r>
          </w:p>
        </w:tc>
        <w:tc>
          <w:tcPr>
            <w:tcW w:w="687" w:type="dxa"/>
            <w:vMerge w:val="restart"/>
            <w:vAlign w:val="center"/>
          </w:tcPr>
          <w:p w:rsidR="00F949B2" w:rsidRPr="003433EF" w:rsidRDefault="00EC3056">
            <w:pPr>
              <w:rPr>
                <w:sz w:val="18"/>
                <w:szCs w:val="18"/>
              </w:rPr>
            </w:pPr>
            <w:r w:rsidRPr="003433EF">
              <w:rPr>
                <w:sz w:val="18"/>
                <w:szCs w:val="18"/>
              </w:rPr>
              <w:t>Некоузский</w:t>
            </w:r>
          </w:p>
        </w:tc>
        <w:tc>
          <w:tcPr>
            <w:tcW w:w="687" w:type="dxa"/>
            <w:vMerge w:val="restart"/>
            <w:vAlign w:val="center"/>
          </w:tcPr>
          <w:p w:rsidR="00F949B2" w:rsidRPr="003433EF" w:rsidRDefault="00EC3056">
            <w:pPr>
              <w:rPr>
                <w:sz w:val="18"/>
                <w:szCs w:val="18"/>
              </w:rPr>
            </w:pPr>
            <w:r w:rsidRPr="003433EF">
              <w:rPr>
                <w:sz w:val="18"/>
                <w:szCs w:val="18"/>
              </w:rPr>
              <w:t>МДОУ Борковский д/с</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90.2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68.6</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90.2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286</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 Солнышко</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287</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2 Сказка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54.8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288</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5 Звездочка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95.3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289</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6</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290</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7 Сосенка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46.7</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73.3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На низком уровне находится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291</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11</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91.7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60.4</w:t>
            </w:r>
          </w:p>
        </w:tc>
        <w:tc>
          <w:tcPr>
            <w:tcW w:w="687" w:type="dxa"/>
            <w:vAlign w:val="center"/>
          </w:tcPr>
          <w:p w:rsidR="00F949B2" w:rsidRPr="003433EF" w:rsidRDefault="00EC3056">
            <w:pPr>
              <w:rPr>
                <w:sz w:val="18"/>
                <w:szCs w:val="18"/>
              </w:rPr>
            </w:pPr>
            <w:r w:rsidRPr="003433EF">
              <w:rPr>
                <w:sz w:val="18"/>
                <w:szCs w:val="18"/>
              </w:rPr>
              <w:t>47.9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91.7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3"/>
        <w:gridCol w:w="1594"/>
        <w:gridCol w:w="1876"/>
        <w:gridCol w:w="613"/>
        <w:gridCol w:w="613"/>
        <w:gridCol w:w="613"/>
        <w:gridCol w:w="613"/>
        <w:gridCol w:w="613"/>
        <w:gridCol w:w="613"/>
        <w:gridCol w:w="465"/>
        <w:gridCol w:w="613"/>
        <w:gridCol w:w="613"/>
        <w:gridCol w:w="613"/>
        <w:gridCol w:w="613"/>
        <w:gridCol w:w="683"/>
        <w:gridCol w:w="683"/>
        <w:gridCol w:w="683"/>
        <w:gridCol w:w="663"/>
        <w:gridCol w:w="663"/>
        <w:gridCol w:w="66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292</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МБДОУ д/с общеразвивающего вида № 12 Родничок</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22.2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22.2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293</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16</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35"/>
        <w:gridCol w:w="635"/>
        <w:gridCol w:w="635"/>
        <w:gridCol w:w="672"/>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294</w:t>
            </w:r>
          </w:p>
        </w:tc>
        <w:tc>
          <w:tcPr>
            <w:tcW w:w="687" w:type="dxa"/>
            <w:vMerge w:val="restart"/>
            <w:vAlign w:val="center"/>
          </w:tcPr>
          <w:p w:rsidR="00F949B2" w:rsidRPr="003433EF" w:rsidRDefault="00EC3056">
            <w:pPr>
              <w:rPr>
                <w:sz w:val="18"/>
                <w:szCs w:val="18"/>
              </w:rPr>
            </w:pPr>
            <w:r w:rsidRPr="003433EF">
              <w:rPr>
                <w:sz w:val="18"/>
                <w:szCs w:val="18"/>
              </w:rPr>
              <w:t>Некрасовский</w:t>
            </w:r>
          </w:p>
        </w:tc>
        <w:tc>
          <w:tcPr>
            <w:tcW w:w="687" w:type="dxa"/>
            <w:vMerge w:val="restart"/>
            <w:vAlign w:val="center"/>
          </w:tcPr>
          <w:p w:rsidR="00F949B2" w:rsidRPr="003433EF" w:rsidRDefault="00EC3056">
            <w:pPr>
              <w:rPr>
                <w:sz w:val="18"/>
                <w:szCs w:val="18"/>
              </w:rPr>
            </w:pPr>
            <w:r w:rsidRPr="003433EF">
              <w:rPr>
                <w:sz w:val="18"/>
                <w:szCs w:val="18"/>
              </w:rPr>
              <w:t>МБДОУ д/с № 18</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61.1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295</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Николо-Горский д/с</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296</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Березка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58.6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30.8</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297</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rPr>
            </w:pPr>
            <w:r w:rsidRPr="003433EF">
              <w:rPr>
                <w:sz w:val="18"/>
                <w:szCs w:val="18"/>
              </w:rPr>
              <w:t>МДОУ Колосок</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59.9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46.1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96.1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298</w:t>
            </w:r>
          </w:p>
        </w:tc>
        <w:tc>
          <w:tcPr>
            <w:tcW w:w="687" w:type="dxa"/>
            <w:vMerge w:val="restart"/>
            <w:vAlign w:val="center"/>
          </w:tcPr>
          <w:p w:rsidR="00F949B2" w:rsidRPr="003433EF" w:rsidRDefault="00EC3056">
            <w:pPr>
              <w:rPr>
                <w:sz w:val="18"/>
                <w:szCs w:val="18"/>
              </w:rPr>
            </w:pPr>
            <w:r w:rsidRPr="003433EF">
              <w:rPr>
                <w:sz w:val="18"/>
                <w:szCs w:val="18"/>
              </w:rPr>
              <w:t>Первомайский</w:t>
            </w:r>
          </w:p>
        </w:tc>
        <w:tc>
          <w:tcPr>
            <w:tcW w:w="687" w:type="dxa"/>
            <w:vMerge w:val="restart"/>
            <w:vAlign w:val="center"/>
          </w:tcPr>
          <w:p w:rsidR="00F949B2" w:rsidRPr="003433EF" w:rsidRDefault="00EC3056">
            <w:pPr>
              <w:rPr>
                <w:sz w:val="18"/>
                <w:szCs w:val="18"/>
              </w:rPr>
            </w:pPr>
            <w:r w:rsidRPr="003433EF">
              <w:rPr>
                <w:sz w:val="18"/>
                <w:szCs w:val="18"/>
              </w:rPr>
              <w:t>МДОУ Ладушки</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26"/>
        <w:gridCol w:w="626"/>
        <w:gridCol w:w="626"/>
        <w:gridCol w:w="670"/>
        <w:gridCol w:w="670"/>
        <w:gridCol w:w="626"/>
        <w:gridCol w:w="496"/>
        <w:gridCol w:w="670"/>
        <w:gridCol w:w="626"/>
        <w:gridCol w:w="626"/>
        <w:gridCol w:w="670"/>
        <w:gridCol w:w="687"/>
        <w:gridCol w:w="687"/>
        <w:gridCol w:w="687"/>
        <w:gridCol w:w="670"/>
        <w:gridCol w:w="670"/>
        <w:gridCol w:w="670"/>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299</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МОУ Ефимьевский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300</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МДОУ Брембольский д/с Колосок </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54.2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505"/>
        <w:gridCol w:w="632"/>
        <w:gridCol w:w="632"/>
        <w:gridCol w:w="632"/>
        <w:gridCol w:w="671"/>
        <w:gridCol w:w="632"/>
        <w:gridCol w:w="632"/>
        <w:gridCol w:w="515"/>
        <w:gridCol w:w="671"/>
        <w:gridCol w:w="632"/>
        <w:gridCol w:w="632"/>
        <w:gridCol w:w="632"/>
        <w:gridCol w:w="687"/>
        <w:gridCol w:w="687"/>
        <w:gridCol w:w="687"/>
        <w:gridCol w:w="671"/>
        <w:gridCol w:w="632"/>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301</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Берендеевский д/с № 1</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6"/>
        <w:gridCol w:w="1607"/>
        <w:gridCol w:w="1505"/>
        <w:gridCol w:w="629"/>
        <w:gridCol w:w="629"/>
        <w:gridCol w:w="629"/>
        <w:gridCol w:w="670"/>
        <w:gridCol w:w="630"/>
        <w:gridCol w:w="630"/>
        <w:gridCol w:w="506"/>
        <w:gridCol w:w="671"/>
        <w:gridCol w:w="630"/>
        <w:gridCol w:w="630"/>
        <w:gridCol w:w="630"/>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302</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Берендеевский д/с № 3</w:t>
            </w:r>
          </w:p>
        </w:tc>
        <w:tc>
          <w:tcPr>
            <w:tcW w:w="1374" w:type="dxa"/>
            <w:gridSpan w:val="2"/>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55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303</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Глебовский д/с</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48.0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92.0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32.0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56.0</w:t>
            </w:r>
          </w:p>
        </w:tc>
        <w:tc>
          <w:tcPr>
            <w:tcW w:w="687" w:type="dxa"/>
            <w:vAlign w:val="center"/>
          </w:tcPr>
          <w:p w:rsidR="00F949B2" w:rsidRPr="003433EF" w:rsidRDefault="00EC3056">
            <w:pPr>
              <w:rPr>
                <w:sz w:val="18"/>
                <w:szCs w:val="18"/>
              </w:rPr>
            </w:pPr>
            <w:r w:rsidRPr="003433EF">
              <w:rPr>
                <w:sz w:val="18"/>
                <w:szCs w:val="18"/>
              </w:rPr>
              <w:t>92.0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доступности образовательной деятельности для инвалидов.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информационного стенда;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73"/>
        <w:gridCol w:w="640"/>
        <w:gridCol w:w="640"/>
        <w:gridCol w:w="538"/>
        <w:gridCol w:w="640"/>
        <w:gridCol w:w="640"/>
        <w:gridCol w:w="640"/>
        <w:gridCol w:w="640"/>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304</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Горкинский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83.3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83.3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Выше среднего уровня доброжелательность и вежливость работников организации.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3"/>
        <w:gridCol w:w="1594"/>
        <w:gridCol w:w="1876"/>
        <w:gridCol w:w="613"/>
        <w:gridCol w:w="613"/>
        <w:gridCol w:w="613"/>
        <w:gridCol w:w="613"/>
        <w:gridCol w:w="613"/>
        <w:gridCol w:w="613"/>
        <w:gridCol w:w="465"/>
        <w:gridCol w:w="663"/>
        <w:gridCol w:w="613"/>
        <w:gridCol w:w="613"/>
        <w:gridCol w:w="613"/>
        <w:gridCol w:w="683"/>
        <w:gridCol w:w="683"/>
        <w:gridCol w:w="683"/>
        <w:gridCol w:w="663"/>
        <w:gridCol w:w="613"/>
        <w:gridCol w:w="66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305</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Дубковский д/с общеразвивающего вида с приоритетным осуществлением интеллектуального развития воспитанников Колокольчик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306</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Ивановский д/с</w:t>
            </w:r>
          </w:p>
        </w:tc>
        <w:tc>
          <w:tcPr>
            <w:tcW w:w="1374" w:type="dxa"/>
            <w:gridSpan w:val="2"/>
            <w:vAlign w:val="center"/>
          </w:tcPr>
          <w:p w:rsidR="00F949B2" w:rsidRPr="003433EF" w:rsidRDefault="00EC3056">
            <w:pPr>
              <w:rPr>
                <w:sz w:val="18"/>
                <w:szCs w:val="18"/>
              </w:rPr>
            </w:pPr>
            <w:r w:rsidRPr="003433EF">
              <w:rPr>
                <w:sz w:val="18"/>
                <w:szCs w:val="18"/>
              </w:rPr>
              <w:t>67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45</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64.7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официального сайта организации. Выше среднего уровня удовлетворенность содержанием материалов информационного стенда. Ниже среднего уровня доступность образовательной деятельности для инвалидов; доброжелательность и вежливость работников организации. На низком уровне находится соответствие нормативно-правовым актам содержания материалов, размещенных на информационных стендах.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14"/>
        <w:gridCol w:w="1588"/>
        <w:gridCol w:w="1868"/>
        <w:gridCol w:w="611"/>
        <w:gridCol w:w="611"/>
        <w:gridCol w:w="611"/>
        <w:gridCol w:w="611"/>
        <w:gridCol w:w="611"/>
        <w:gridCol w:w="611"/>
        <w:gridCol w:w="463"/>
        <w:gridCol w:w="661"/>
        <w:gridCol w:w="611"/>
        <w:gridCol w:w="611"/>
        <w:gridCol w:w="611"/>
        <w:gridCol w:w="680"/>
        <w:gridCol w:w="680"/>
        <w:gridCol w:w="680"/>
        <w:gridCol w:w="661"/>
        <w:gridCol w:w="661"/>
        <w:gridCol w:w="66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307</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Купанский д/с общеразвивающего вида с приоритетным осуществлением художественно-эстетического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37.5</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308</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Кубринский д/с Рябинка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57.7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0"/>
        <w:gridCol w:w="1608"/>
        <w:gridCol w:w="1470"/>
        <w:gridCol w:w="635"/>
        <w:gridCol w:w="634"/>
        <w:gridCol w:w="634"/>
        <w:gridCol w:w="672"/>
        <w:gridCol w:w="634"/>
        <w:gridCol w:w="634"/>
        <w:gridCol w:w="522"/>
        <w:gridCol w:w="672"/>
        <w:gridCol w:w="634"/>
        <w:gridCol w:w="634"/>
        <w:gridCol w:w="634"/>
        <w:gridCol w:w="687"/>
        <w:gridCol w:w="687"/>
        <w:gridCol w:w="687"/>
        <w:gridCol w:w="672"/>
        <w:gridCol w:w="634"/>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309</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Кичибухинский д/с Радуга</w:t>
            </w:r>
          </w:p>
        </w:tc>
        <w:tc>
          <w:tcPr>
            <w:tcW w:w="1374" w:type="dxa"/>
            <w:gridSpan w:val="2"/>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18</w:t>
            </w:r>
          </w:p>
        </w:tc>
        <w:tc>
          <w:tcPr>
            <w:tcW w:w="687" w:type="dxa"/>
            <w:vAlign w:val="center"/>
          </w:tcPr>
          <w:p w:rsidR="00F949B2" w:rsidRPr="003433EF" w:rsidRDefault="00EC3056">
            <w:pPr>
              <w:rPr>
                <w:sz w:val="18"/>
                <w:szCs w:val="18"/>
              </w:rPr>
            </w:pPr>
            <w:r w:rsidRPr="003433EF">
              <w:rPr>
                <w:sz w:val="18"/>
                <w:szCs w:val="18"/>
              </w:rPr>
              <w:t>68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Несоответствие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На низком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310</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Лыченский д/с</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удовлетворенность содержанием материалов официального сайта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311</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Новский д/с</w:t>
            </w:r>
          </w:p>
        </w:tc>
        <w:tc>
          <w:tcPr>
            <w:tcW w:w="1374" w:type="dxa"/>
            <w:gridSpan w:val="2"/>
            <w:vAlign w:val="center"/>
          </w:tcPr>
          <w:p w:rsidR="00F949B2" w:rsidRPr="003433EF" w:rsidRDefault="00EC3056">
            <w:pPr>
              <w:rPr>
                <w:sz w:val="18"/>
                <w:szCs w:val="18"/>
              </w:rPr>
            </w:pPr>
            <w:r w:rsidRPr="003433EF">
              <w:rPr>
                <w:sz w:val="18"/>
                <w:szCs w:val="18"/>
              </w:rPr>
              <w:t>59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36</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81.8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информационных стендах, нормативно-правовым актам.  Частичное соответствие содержания материалов, размещенных на официальном сайте организации, нормативно-правовым актам.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организацией в целом. На низком уровне находится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Привести содержание материалов официального сайта организации в соответствие нормативно-правовым актам.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312</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Нагорьевский д/с общеразвивающего вида с приоритетным осуществлением физического развития воспитанников</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96.2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55.8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96.2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313</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rPr>
            </w:pPr>
            <w:r w:rsidRPr="003433EF">
              <w:rPr>
                <w:sz w:val="18"/>
                <w:szCs w:val="18"/>
              </w:rPr>
              <w:t>МДОУ Рахмановский д/с</w:t>
            </w:r>
          </w:p>
        </w:tc>
        <w:tc>
          <w:tcPr>
            <w:tcW w:w="1374" w:type="dxa"/>
            <w:gridSpan w:val="2"/>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73</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информационных стендах, нормативно-правовым актам.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314</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Рязанцевский д/с общеразвивающего вида с приоритетным осуществлением физического развития воспитанников Малыш</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86.8</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73"/>
        <w:gridCol w:w="637"/>
        <w:gridCol w:w="637"/>
        <w:gridCol w:w="530"/>
        <w:gridCol w:w="637"/>
        <w:gridCol w:w="637"/>
        <w:gridCol w:w="637"/>
        <w:gridCol w:w="637"/>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315</w:t>
            </w:r>
          </w:p>
        </w:tc>
        <w:tc>
          <w:tcPr>
            <w:tcW w:w="687" w:type="dxa"/>
            <w:vMerge w:val="restart"/>
            <w:vAlign w:val="center"/>
          </w:tcPr>
          <w:p w:rsidR="00F949B2" w:rsidRPr="003433EF" w:rsidRDefault="00EC3056">
            <w:pPr>
              <w:rPr>
                <w:sz w:val="18"/>
                <w:szCs w:val="18"/>
              </w:rPr>
            </w:pPr>
            <w:r w:rsidRPr="003433EF">
              <w:rPr>
                <w:sz w:val="18"/>
                <w:szCs w:val="18"/>
              </w:rPr>
              <w:t>Переславский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Смоленский д/с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Выше среднего уровня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71"/>
        <w:gridCol w:w="629"/>
        <w:gridCol w:w="506"/>
        <w:gridCol w:w="671"/>
        <w:gridCol w:w="629"/>
        <w:gridCol w:w="629"/>
        <w:gridCol w:w="629"/>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316</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МБОУ Дубасовская начальная школа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6"/>
        <w:gridCol w:w="1607"/>
        <w:gridCol w:w="1505"/>
        <w:gridCol w:w="637"/>
        <w:gridCol w:w="637"/>
        <w:gridCol w:w="637"/>
        <w:gridCol w:w="637"/>
        <w:gridCol w:w="638"/>
        <w:gridCol w:w="638"/>
        <w:gridCol w:w="531"/>
        <w:gridCol w:w="673"/>
        <w:gridCol w:w="638"/>
        <w:gridCol w:w="638"/>
        <w:gridCol w:w="638"/>
        <w:gridCol w:w="687"/>
        <w:gridCol w:w="687"/>
        <w:gridCol w:w="687"/>
        <w:gridCol w:w="647"/>
        <w:gridCol w:w="645"/>
        <w:gridCol w:w="64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317</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Яснополянский д/с</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доброжелательность и вежливость работников организации.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7"/>
        <w:gridCol w:w="1607"/>
        <w:gridCol w:w="1466"/>
        <w:gridCol w:w="629"/>
        <w:gridCol w:w="629"/>
        <w:gridCol w:w="629"/>
        <w:gridCol w:w="671"/>
        <w:gridCol w:w="629"/>
        <w:gridCol w:w="629"/>
        <w:gridCol w:w="506"/>
        <w:gridCol w:w="671"/>
        <w:gridCol w:w="629"/>
        <w:gridCol w:w="629"/>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318</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1 Матрешка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Выше среднего уровня открытость и доступность информации об организации, осуществляющей образовательную деятельность.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319</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МБДОУ д/с № 2 Рябинка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73.1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98.1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320</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3 Ручеек</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86.7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321</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7 Улыбка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62.0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322</w:t>
            </w:r>
          </w:p>
        </w:tc>
        <w:tc>
          <w:tcPr>
            <w:tcW w:w="687" w:type="dxa"/>
            <w:vMerge w:val="restart"/>
            <w:vAlign w:val="center"/>
          </w:tcPr>
          <w:p w:rsidR="00F949B2" w:rsidRPr="003433EF" w:rsidRDefault="00EC3056">
            <w:pPr>
              <w:rPr>
                <w:sz w:val="18"/>
                <w:szCs w:val="18"/>
              </w:rPr>
            </w:pPr>
            <w:r w:rsidRPr="003433EF">
              <w:rPr>
                <w:sz w:val="18"/>
                <w:szCs w:val="18"/>
              </w:rPr>
              <w:t>Пошехонский</w:t>
            </w:r>
          </w:p>
        </w:tc>
        <w:tc>
          <w:tcPr>
            <w:tcW w:w="687" w:type="dxa"/>
            <w:vMerge w:val="restart"/>
            <w:vAlign w:val="center"/>
          </w:tcPr>
          <w:p w:rsidR="00F949B2" w:rsidRPr="003433EF" w:rsidRDefault="00EC3056">
            <w:pPr>
              <w:rPr>
                <w:sz w:val="18"/>
                <w:szCs w:val="18"/>
              </w:rPr>
            </w:pPr>
            <w:r w:rsidRPr="003433EF">
              <w:rPr>
                <w:sz w:val="18"/>
                <w:szCs w:val="18"/>
              </w:rPr>
              <w:t>МДБОУ д/с № 8 Сказка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89.3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82.1</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0.0</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89.3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35"/>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№35 с. Караш</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удовлетворенность организацией в целом. Выше среднего уровня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73"/>
        <w:gridCol w:w="639"/>
        <w:gridCol w:w="639"/>
        <w:gridCol w:w="639"/>
        <w:gridCol w:w="687"/>
        <w:gridCol w:w="687"/>
        <w:gridCol w:w="687"/>
        <w:gridCol w:w="639"/>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29 с. Никольское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Низкий уровень доступности образовательной деятельности для инвалидов.  Очень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На низком уровне находится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 р.п. Семибратово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94.1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65.3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78.2</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94.1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 р.п. Семибратово</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93.7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82.3</w:t>
            </w:r>
          </w:p>
        </w:tc>
        <w:tc>
          <w:tcPr>
            <w:tcW w:w="687" w:type="dxa"/>
            <w:vAlign w:val="center"/>
          </w:tcPr>
          <w:p w:rsidR="00F949B2" w:rsidRPr="003433EF" w:rsidRDefault="00EC3056">
            <w:pPr>
              <w:rPr>
                <w:sz w:val="18"/>
                <w:szCs w:val="18"/>
              </w:rPr>
            </w:pPr>
            <w:r w:rsidRPr="003433EF">
              <w:rPr>
                <w:sz w:val="18"/>
                <w:szCs w:val="18"/>
              </w:rPr>
              <w:t>67.1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93.7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3"/>
        <w:gridCol w:w="1608"/>
        <w:gridCol w:w="1651"/>
        <w:gridCol w:w="632"/>
        <w:gridCol w:w="632"/>
        <w:gridCol w:w="631"/>
        <w:gridCol w:w="631"/>
        <w:gridCol w:w="631"/>
        <w:gridCol w:w="631"/>
        <w:gridCol w:w="512"/>
        <w:gridCol w:w="631"/>
        <w:gridCol w:w="631"/>
        <w:gridCol w:w="631"/>
        <w:gridCol w:w="631"/>
        <w:gridCol w:w="687"/>
        <w:gridCol w:w="687"/>
        <w:gridCol w:w="687"/>
        <w:gridCol w:w="642"/>
        <w:gridCol w:w="639"/>
        <w:gridCol w:w="63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 р.п.Семибратово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95.0</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8 с.Белогостицы</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94.4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329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9 с. Угодичи</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29.4</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11.8</w:t>
            </w:r>
          </w:p>
        </w:tc>
        <w:tc>
          <w:tcPr>
            <w:tcW w:w="687" w:type="dxa"/>
            <w:vAlign w:val="center"/>
          </w:tcPr>
          <w:p w:rsidR="00F949B2" w:rsidRPr="003433EF" w:rsidRDefault="00EC3056">
            <w:pPr>
              <w:rPr>
                <w:sz w:val="18"/>
                <w:szCs w:val="18"/>
              </w:rPr>
            </w:pPr>
            <w:r w:rsidRPr="003433EF">
              <w:rPr>
                <w:sz w:val="18"/>
                <w:szCs w:val="18"/>
              </w:rPr>
              <w:t>29.4</w:t>
            </w:r>
          </w:p>
        </w:tc>
        <w:tc>
          <w:tcPr>
            <w:tcW w:w="687" w:type="dxa"/>
            <w:vAlign w:val="center"/>
          </w:tcPr>
          <w:p w:rsidR="00F949B2" w:rsidRPr="003433EF" w:rsidRDefault="00EC3056">
            <w:pPr>
              <w:rPr>
                <w:sz w:val="18"/>
                <w:szCs w:val="18"/>
              </w:rPr>
            </w:pPr>
            <w:r w:rsidRPr="003433EF">
              <w:rPr>
                <w:sz w:val="18"/>
                <w:szCs w:val="18"/>
              </w:rPr>
              <w:t>23.5</w:t>
            </w:r>
          </w:p>
        </w:tc>
        <w:tc>
          <w:tcPr>
            <w:tcW w:w="687" w:type="dxa"/>
            <w:vAlign w:val="center"/>
          </w:tcPr>
          <w:p w:rsidR="00F949B2" w:rsidRPr="003433EF" w:rsidRDefault="00EC3056">
            <w:pPr>
              <w:rPr>
                <w:sz w:val="18"/>
                <w:szCs w:val="18"/>
              </w:rPr>
            </w:pPr>
            <w:r w:rsidRPr="003433EF">
              <w:rPr>
                <w:sz w:val="18"/>
                <w:szCs w:val="18"/>
              </w:rPr>
              <w:t>23.5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Несоответствие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16 р.п. Поречье-Рыбное</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19 д.Коленово</w:t>
            </w:r>
          </w:p>
        </w:tc>
        <w:tc>
          <w:tcPr>
            <w:tcW w:w="1374" w:type="dxa"/>
            <w:gridSpan w:val="2"/>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86.8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60.5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86.8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Ниже среднего уровня удовлетворенность организацией в целом.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8"/>
        <w:gridCol w:w="1607"/>
        <w:gridCol w:w="1750"/>
        <w:gridCol w:w="626"/>
        <w:gridCol w:w="626"/>
        <w:gridCol w:w="626"/>
        <w:gridCol w:w="626"/>
        <w:gridCol w:w="626"/>
        <w:gridCol w:w="626"/>
        <w:gridCol w:w="495"/>
        <w:gridCol w:w="626"/>
        <w:gridCol w:w="626"/>
        <w:gridCol w:w="626"/>
        <w:gridCol w:w="626"/>
        <w:gridCol w:w="687"/>
        <w:gridCol w:w="687"/>
        <w:gridCol w:w="687"/>
        <w:gridCol w:w="637"/>
        <w:gridCol w:w="635"/>
        <w:gridCol w:w="63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22 с.Дмитриановское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95.5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23 с. Шурскол</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89.3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73"/>
        <w:gridCol w:w="639"/>
        <w:gridCol w:w="639"/>
        <w:gridCol w:w="536"/>
        <w:gridCol w:w="639"/>
        <w:gridCol w:w="639"/>
        <w:gridCol w:w="639"/>
        <w:gridCol w:w="639"/>
        <w:gridCol w:w="687"/>
        <w:gridCol w:w="687"/>
        <w:gridCol w:w="687"/>
        <w:gridCol w:w="639"/>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24 п. Хмельники</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Ниже среднего уровня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72"/>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30 р.п. Петровское</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удовлетворенность содержанием материалов информационного стенда;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28 п. Ишня</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74.0</w:t>
            </w:r>
          </w:p>
        </w:tc>
        <w:tc>
          <w:tcPr>
            <w:tcW w:w="687" w:type="dxa"/>
            <w:vAlign w:val="center"/>
          </w:tcPr>
          <w:p w:rsidR="00F949B2" w:rsidRPr="003433EF" w:rsidRDefault="00EC3056">
            <w:pPr>
              <w:rPr>
                <w:sz w:val="18"/>
                <w:szCs w:val="18"/>
              </w:rPr>
            </w:pPr>
            <w:r w:rsidRPr="003433EF">
              <w:rPr>
                <w:sz w:val="18"/>
                <w:szCs w:val="18"/>
              </w:rPr>
              <w:t>66.1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58.8</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83.5</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информационных стендах.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37 с.Судино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64.0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40.0</w:t>
            </w:r>
          </w:p>
        </w:tc>
        <w:tc>
          <w:tcPr>
            <w:tcW w:w="687" w:type="dxa"/>
            <w:vAlign w:val="center"/>
          </w:tcPr>
          <w:p w:rsidR="00F949B2" w:rsidRPr="003433EF" w:rsidRDefault="00EC3056">
            <w:pPr>
              <w:rPr>
                <w:sz w:val="18"/>
                <w:szCs w:val="18"/>
              </w:rPr>
            </w:pPr>
            <w:r w:rsidRPr="003433EF">
              <w:rPr>
                <w:sz w:val="18"/>
                <w:szCs w:val="18"/>
              </w:rPr>
              <w:t>88.0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92.0</w:t>
            </w:r>
          </w:p>
        </w:tc>
        <w:tc>
          <w:tcPr>
            <w:tcW w:w="687" w:type="dxa"/>
            <w:vAlign w:val="center"/>
          </w:tcPr>
          <w:p w:rsidR="00F949B2" w:rsidRPr="003433EF" w:rsidRDefault="00EC3056">
            <w:pPr>
              <w:rPr>
                <w:sz w:val="18"/>
                <w:szCs w:val="18"/>
              </w:rPr>
            </w:pPr>
            <w:r w:rsidRPr="003433EF">
              <w:rPr>
                <w:sz w:val="18"/>
                <w:szCs w:val="18"/>
              </w:rPr>
              <w:t>80.0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41 р.п. Петровское</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32"/>
        <w:gridCol w:w="632"/>
        <w:gridCol w:w="632"/>
        <w:gridCol w:w="515"/>
        <w:gridCol w:w="671"/>
        <w:gridCol w:w="632"/>
        <w:gridCol w:w="632"/>
        <w:gridCol w:w="671"/>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339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46 с.Васильково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Низкое качество содержания официального сайта организации.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На низком уровне находится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47 д.Вахрушево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71.0</w:t>
            </w:r>
          </w:p>
        </w:tc>
        <w:tc>
          <w:tcPr>
            <w:tcW w:w="687" w:type="dxa"/>
            <w:vAlign w:val="center"/>
          </w:tcPr>
          <w:p w:rsidR="00F949B2" w:rsidRPr="003433EF" w:rsidRDefault="00EC3056">
            <w:pPr>
              <w:rPr>
                <w:sz w:val="18"/>
                <w:szCs w:val="18"/>
              </w:rPr>
            </w:pPr>
            <w:r w:rsidRPr="003433EF">
              <w:rPr>
                <w:sz w:val="18"/>
                <w:szCs w:val="18"/>
              </w:rPr>
              <w:t>45.2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7</w:t>
            </w:r>
          </w:p>
        </w:tc>
        <w:tc>
          <w:tcPr>
            <w:tcW w:w="1374" w:type="dxa"/>
            <w:gridSpan w:val="2"/>
            <w:vAlign w:val="center"/>
          </w:tcPr>
          <w:p w:rsidR="00F949B2" w:rsidRPr="003433EF" w:rsidRDefault="00EC3056">
            <w:pPr>
              <w:rPr>
                <w:sz w:val="18"/>
                <w:szCs w:val="18"/>
              </w:rPr>
            </w:pPr>
            <w:r w:rsidRPr="003433EF">
              <w:rPr>
                <w:sz w:val="18"/>
                <w:szCs w:val="18"/>
              </w:rPr>
              <w:t>77</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64</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81.1</w:t>
            </w:r>
          </w:p>
        </w:tc>
        <w:tc>
          <w:tcPr>
            <w:tcW w:w="687" w:type="dxa"/>
            <w:vAlign w:val="center"/>
          </w:tcPr>
          <w:p w:rsidR="00F949B2" w:rsidRPr="003433EF" w:rsidRDefault="00EC3056">
            <w:pPr>
              <w:rPr>
                <w:sz w:val="18"/>
                <w:szCs w:val="18"/>
              </w:rPr>
            </w:pPr>
            <w:r w:rsidRPr="003433EF">
              <w:rPr>
                <w:sz w:val="18"/>
                <w:szCs w:val="18"/>
              </w:rPr>
              <w:t>62.1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66.3</w:t>
            </w:r>
          </w:p>
        </w:tc>
        <w:tc>
          <w:tcPr>
            <w:tcW w:w="687" w:type="dxa"/>
            <w:vAlign w:val="center"/>
          </w:tcPr>
          <w:p w:rsidR="00F949B2" w:rsidRPr="003433EF" w:rsidRDefault="00EC3056">
            <w:pPr>
              <w:rPr>
                <w:sz w:val="18"/>
                <w:szCs w:val="18"/>
              </w:rPr>
            </w:pPr>
            <w:r w:rsidRPr="003433EF">
              <w:rPr>
                <w:sz w:val="18"/>
                <w:szCs w:val="18"/>
              </w:rPr>
              <w:t>92.6</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информационных стендах,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информационного стенда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№5 СЕРПАНТИН</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86.2</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89.1</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85.6</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58.3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97.2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344</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 Золотая рыбка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70.8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345</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8</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88.5</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80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97.7</w:t>
            </w: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99.2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rPr>
      </w:pPr>
      <w:r w:rsidRPr="003433EF">
        <w:rPr>
          <w:sz w:val="18"/>
          <w:szCs w:val="18"/>
          <w:lang w:val="ru-RU"/>
        </w:rPr>
        <w:t xml:space="preserve">Выводы: На высоком уровне находится доступность образовательной деятельности для инвалидов. </w:t>
      </w:r>
      <w:r w:rsidRPr="003433EF">
        <w:rPr>
          <w:sz w:val="18"/>
          <w:szCs w:val="18"/>
        </w:rPr>
        <w:t xml:space="preserve">Выше среднего уровня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346</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13</w:t>
            </w:r>
          </w:p>
        </w:tc>
        <w:tc>
          <w:tcPr>
            <w:tcW w:w="1374" w:type="dxa"/>
            <w:gridSpan w:val="2"/>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31.6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68.1</w:t>
            </w:r>
          </w:p>
        </w:tc>
        <w:tc>
          <w:tcPr>
            <w:tcW w:w="687" w:type="dxa"/>
            <w:vAlign w:val="center"/>
          </w:tcPr>
          <w:p w:rsidR="00F949B2" w:rsidRPr="003433EF" w:rsidRDefault="00EC3056">
            <w:pPr>
              <w:rPr>
                <w:sz w:val="18"/>
                <w:szCs w:val="18"/>
              </w:rPr>
            </w:pPr>
            <w:r w:rsidRPr="003433EF">
              <w:rPr>
                <w:sz w:val="18"/>
                <w:szCs w:val="18"/>
              </w:rPr>
              <w:t>74.8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31.6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95.6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Качество содержания материалов информационного стенда ниже среднего уровня.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официальном сайте организации. Ниже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347</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14</w:t>
            </w:r>
          </w:p>
        </w:tc>
        <w:tc>
          <w:tcPr>
            <w:tcW w:w="1374" w:type="dxa"/>
            <w:gridSpan w:val="2"/>
            <w:vAlign w:val="center"/>
          </w:tcPr>
          <w:p w:rsidR="00F949B2" w:rsidRPr="003433EF" w:rsidRDefault="00EC3056">
            <w:pPr>
              <w:rPr>
                <w:sz w:val="18"/>
                <w:szCs w:val="18"/>
              </w:rPr>
            </w:pPr>
            <w:r w:rsidRPr="003433EF">
              <w:rPr>
                <w:sz w:val="18"/>
                <w:szCs w:val="18"/>
              </w:rPr>
              <w:t>89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97</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70.3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65.5</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89.2</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348</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15</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удовлетворенность содержанием материалов информационного стенда;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349</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17</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79.3</w:t>
            </w:r>
          </w:p>
        </w:tc>
        <w:tc>
          <w:tcPr>
            <w:tcW w:w="687" w:type="dxa"/>
            <w:vAlign w:val="center"/>
          </w:tcPr>
          <w:p w:rsidR="00F949B2" w:rsidRPr="003433EF" w:rsidRDefault="00EC3056">
            <w:pPr>
              <w:rPr>
                <w:sz w:val="18"/>
                <w:szCs w:val="18"/>
              </w:rPr>
            </w:pPr>
            <w:r w:rsidRPr="003433EF">
              <w:rPr>
                <w:sz w:val="18"/>
                <w:szCs w:val="18"/>
              </w:rPr>
              <w:t>67.2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350</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20</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351</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22</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75.4</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38.5</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68.9</w:t>
            </w:r>
          </w:p>
        </w:tc>
        <w:tc>
          <w:tcPr>
            <w:tcW w:w="687" w:type="dxa"/>
            <w:vAlign w:val="center"/>
          </w:tcPr>
          <w:p w:rsidR="00F949B2" w:rsidRPr="003433EF" w:rsidRDefault="00EC3056">
            <w:pPr>
              <w:rPr>
                <w:sz w:val="18"/>
                <w:szCs w:val="18"/>
              </w:rPr>
            </w:pPr>
            <w:r w:rsidRPr="003433EF">
              <w:rPr>
                <w:sz w:val="18"/>
                <w:szCs w:val="18"/>
              </w:rPr>
              <w:t>96.7</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352</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23</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60.9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45.5</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353</w:t>
            </w:r>
          </w:p>
        </w:tc>
        <w:tc>
          <w:tcPr>
            <w:tcW w:w="687" w:type="dxa"/>
            <w:vMerge w:val="restart"/>
            <w:vAlign w:val="center"/>
          </w:tcPr>
          <w:p w:rsidR="00F949B2" w:rsidRPr="003433EF" w:rsidRDefault="00EC3056">
            <w:pPr>
              <w:rPr>
                <w:sz w:val="18"/>
                <w:szCs w:val="18"/>
              </w:rPr>
            </w:pPr>
            <w:r w:rsidRPr="003433EF">
              <w:rPr>
                <w:sz w:val="18"/>
                <w:szCs w:val="18"/>
              </w:rPr>
              <w:t>Ростовский</w:t>
            </w:r>
          </w:p>
        </w:tc>
        <w:tc>
          <w:tcPr>
            <w:tcW w:w="687" w:type="dxa"/>
            <w:vMerge w:val="restart"/>
            <w:vAlign w:val="center"/>
          </w:tcPr>
          <w:p w:rsidR="00F949B2" w:rsidRPr="003433EF" w:rsidRDefault="00EC3056">
            <w:pPr>
              <w:rPr>
                <w:sz w:val="18"/>
                <w:szCs w:val="18"/>
              </w:rPr>
            </w:pPr>
            <w:r w:rsidRPr="003433EF">
              <w:rPr>
                <w:sz w:val="18"/>
                <w:szCs w:val="18"/>
              </w:rPr>
              <w:t>МДОУ д/с № 2 Солнышко</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98.5</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354</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п. Песочное</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90.6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48.4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60.0</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82.8</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90.6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материалов информационного стенда ниже среднего уровня. Частичное соответствие содержания материалов, размещенных на официальном сайте организации, нормативно-правовым актам.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355</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д/с общеразвивающего вида с приоритетным осуществлением физического развития воспитанников п. Судоверфь Солнышко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78.8</w:t>
            </w: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доступности образовательной деятельности для инвалидов.  </w:t>
      </w:r>
      <w:r w:rsidRPr="003433EF">
        <w:rPr>
          <w:sz w:val="18"/>
          <w:szCs w:val="18"/>
        </w:rPr>
        <w:t xml:space="preserve">Низкий уровень доброжелательности, вежливости работников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74"/>
        <w:gridCol w:w="641"/>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356</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п.Тихменево</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62.5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81.6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21"/>
        <w:gridCol w:w="1607"/>
        <w:gridCol w:w="1892"/>
        <w:gridCol w:w="618"/>
        <w:gridCol w:w="618"/>
        <w:gridCol w:w="618"/>
        <w:gridCol w:w="618"/>
        <w:gridCol w:w="618"/>
        <w:gridCol w:w="618"/>
        <w:gridCol w:w="470"/>
        <w:gridCol w:w="618"/>
        <w:gridCol w:w="618"/>
        <w:gridCol w:w="618"/>
        <w:gridCol w:w="618"/>
        <w:gridCol w:w="687"/>
        <w:gridCol w:w="687"/>
        <w:gridCol w:w="687"/>
        <w:gridCol w:w="631"/>
        <w:gridCol w:w="628"/>
        <w:gridCol w:w="626"/>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357</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общеразвивающего вида с приоритетным осуществлением художественно-эстетического развития воспитанников п. Каменники</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81.8</w:t>
            </w:r>
          </w:p>
        </w:tc>
        <w:tc>
          <w:tcPr>
            <w:tcW w:w="687" w:type="dxa"/>
            <w:vAlign w:val="center"/>
          </w:tcPr>
          <w:p w:rsidR="00F949B2" w:rsidRPr="003433EF" w:rsidRDefault="00EC3056">
            <w:pPr>
              <w:rPr>
                <w:sz w:val="18"/>
                <w:szCs w:val="18"/>
              </w:rPr>
            </w:pPr>
            <w:r w:rsidRPr="003433EF">
              <w:rPr>
                <w:sz w:val="18"/>
                <w:szCs w:val="18"/>
              </w:rPr>
              <w:t>63.6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83.6</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92.7</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72"/>
        <w:gridCol w:w="635"/>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358</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с.Погорелка</w:t>
            </w:r>
          </w:p>
        </w:tc>
        <w:tc>
          <w:tcPr>
            <w:tcW w:w="1374" w:type="dxa"/>
            <w:gridSpan w:val="2"/>
            <w:vAlign w:val="center"/>
          </w:tcPr>
          <w:p w:rsidR="00F949B2" w:rsidRPr="003433EF" w:rsidRDefault="00EC3056">
            <w:pPr>
              <w:rPr>
                <w:sz w:val="18"/>
                <w:szCs w:val="18"/>
              </w:rPr>
            </w:pPr>
            <w:r w:rsidRPr="003433EF">
              <w:rPr>
                <w:sz w:val="18"/>
                <w:szCs w:val="18"/>
              </w:rPr>
              <w:t>69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56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Несоответствие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На низком уровне находится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359</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п.Костино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удовлетворенность содержанием материалов официального сайта организации; доброжелательность и вежливость работников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360</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Ермаково</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77.0</w:t>
            </w:r>
          </w:p>
        </w:tc>
        <w:tc>
          <w:tcPr>
            <w:tcW w:w="687" w:type="dxa"/>
            <w:vAlign w:val="center"/>
          </w:tcPr>
          <w:p w:rsidR="00F949B2" w:rsidRPr="003433EF" w:rsidRDefault="00EC3056">
            <w:pPr>
              <w:rPr>
                <w:sz w:val="18"/>
                <w:szCs w:val="18"/>
              </w:rPr>
            </w:pPr>
            <w:r w:rsidRPr="003433EF">
              <w:rPr>
                <w:sz w:val="18"/>
                <w:szCs w:val="18"/>
              </w:rPr>
              <w:t>45.9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56.3</w:t>
            </w:r>
          </w:p>
        </w:tc>
        <w:tc>
          <w:tcPr>
            <w:tcW w:w="687" w:type="dxa"/>
            <w:vAlign w:val="center"/>
          </w:tcPr>
          <w:p w:rsidR="00F949B2" w:rsidRPr="003433EF" w:rsidRDefault="00EC3056">
            <w:pPr>
              <w:rPr>
                <w:sz w:val="18"/>
                <w:szCs w:val="18"/>
              </w:rPr>
            </w:pPr>
            <w:r w:rsidRPr="003433EF">
              <w:rPr>
                <w:sz w:val="18"/>
                <w:szCs w:val="18"/>
              </w:rPr>
              <w:t>93.4</w:t>
            </w:r>
          </w:p>
        </w:tc>
        <w:tc>
          <w:tcPr>
            <w:tcW w:w="687" w:type="dxa"/>
            <w:vAlign w:val="center"/>
          </w:tcPr>
          <w:p w:rsidR="00F949B2" w:rsidRPr="003433EF" w:rsidRDefault="00EC3056">
            <w:pPr>
              <w:rPr>
                <w:sz w:val="18"/>
                <w:szCs w:val="18"/>
              </w:rPr>
            </w:pPr>
            <w:r w:rsidRPr="003433EF">
              <w:rPr>
                <w:sz w:val="18"/>
                <w:szCs w:val="18"/>
              </w:rPr>
              <w:t>91.8</w:t>
            </w:r>
          </w:p>
        </w:tc>
        <w:tc>
          <w:tcPr>
            <w:tcW w:w="687" w:type="dxa"/>
            <w:vAlign w:val="center"/>
          </w:tcPr>
          <w:p w:rsidR="00F949B2" w:rsidRPr="003433EF" w:rsidRDefault="00EC3056">
            <w:pPr>
              <w:rPr>
                <w:sz w:val="18"/>
                <w:szCs w:val="18"/>
              </w:rPr>
            </w:pPr>
            <w:r w:rsidRPr="003433EF">
              <w:rPr>
                <w:sz w:val="18"/>
                <w:szCs w:val="18"/>
              </w:rPr>
              <w:t>78.7</w:t>
            </w:r>
          </w:p>
        </w:tc>
        <w:tc>
          <w:tcPr>
            <w:tcW w:w="687" w:type="dxa"/>
            <w:vAlign w:val="center"/>
          </w:tcPr>
          <w:p w:rsidR="00F949B2" w:rsidRPr="003433EF" w:rsidRDefault="00EC3056">
            <w:pPr>
              <w:rPr>
                <w:sz w:val="18"/>
                <w:szCs w:val="18"/>
              </w:rPr>
            </w:pPr>
            <w:r w:rsidRPr="003433EF">
              <w:rPr>
                <w:sz w:val="18"/>
                <w:szCs w:val="18"/>
              </w:rPr>
              <w:t>90.2</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86.9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Очень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05"/>
        <w:gridCol w:w="1549"/>
        <w:gridCol w:w="2113"/>
        <w:gridCol w:w="600"/>
        <w:gridCol w:w="600"/>
        <w:gridCol w:w="600"/>
        <w:gridCol w:w="600"/>
        <w:gridCol w:w="600"/>
        <w:gridCol w:w="600"/>
        <w:gridCol w:w="456"/>
        <w:gridCol w:w="648"/>
        <w:gridCol w:w="600"/>
        <w:gridCol w:w="600"/>
        <w:gridCol w:w="600"/>
        <w:gridCol w:w="667"/>
        <w:gridCol w:w="667"/>
        <w:gridCol w:w="667"/>
        <w:gridCol w:w="648"/>
        <w:gridCol w:w="648"/>
        <w:gridCol w:w="648"/>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361</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общеобразовательного вида поселка Октябрьский</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33.3</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362</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Дюдьково</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86.0</w:t>
            </w:r>
          </w:p>
        </w:tc>
        <w:tc>
          <w:tcPr>
            <w:tcW w:w="687" w:type="dxa"/>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93.0</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96.5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5"/>
        <w:gridCol w:w="1608"/>
        <w:gridCol w:w="1466"/>
        <w:gridCol w:w="632"/>
        <w:gridCol w:w="632"/>
        <w:gridCol w:w="632"/>
        <w:gridCol w:w="671"/>
        <w:gridCol w:w="632"/>
        <w:gridCol w:w="632"/>
        <w:gridCol w:w="515"/>
        <w:gridCol w:w="671"/>
        <w:gridCol w:w="632"/>
        <w:gridCol w:w="632"/>
        <w:gridCol w:w="632"/>
        <w:gridCol w:w="687"/>
        <w:gridCol w:w="687"/>
        <w:gridCol w:w="687"/>
        <w:gridCol w:w="671"/>
        <w:gridCol w:w="671"/>
        <w:gridCol w:w="67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363</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д/с с. Сретенье</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39"/>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364</w:t>
            </w:r>
          </w:p>
        </w:tc>
        <w:tc>
          <w:tcPr>
            <w:tcW w:w="687" w:type="dxa"/>
            <w:vMerge w:val="restart"/>
            <w:vAlign w:val="center"/>
          </w:tcPr>
          <w:p w:rsidR="00F949B2" w:rsidRPr="003433EF" w:rsidRDefault="00EC3056">
            <w:pPr>
              <w:rPr>
                <w:sz w:val="18"/>
                <w:szCs w:val="18"/>
              </w:rPr>
            </w:pPr>
            <w:r w:rsidRPr="003433EF">
              <w:rPr>
                <w:sz w:val="18"/>
                <w:szCs w:val="18"/>
              </w:rPr>
              <w:t>Рыбинский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п. Искра Октября</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организацией в целом. Ниже среднего уровня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365</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8 Колосок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84.2</w:t>
            </w:r>
          </w:p>
        </w:tc>
        <w:tc>
          <w:tcPr>
            <w:tcW w:w="687" w:type="dxa"/>
            <w:vAlign w:val="center"/>
          </w:tcPr>
          <w:p w:rsidR="00F949B2" w:rsidRPr="003433EF" w:rsidRDefault="00EC3056">
            <w:pPr>
              <w:rPr>
                <w:sz w:val="18"/>
                <w:szCs w:val="18"/>
              </w:rPr>
            </w:pPr>
            <w:r w:rsidRPr="003433EF">
              <w:rPr>
                <w:sz w:val="18"/>
                <w:szCs w:val="18"/>
              </w:rPr>
              <w:t>56.6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94.7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40"/>
        <w:gridCol w:w="1607"/>
        <w:gridCol w:w="1466"/>
        <w:gridCol w:w="626"/>
        <w:gridCol w:w="626"/>
        <w:gridCol w:w="626"/>
        <w:gridCol w:w="670"/>
        <w:gridCol w:w="670"/>
        <w:gridCol w:w="626"/>
        <w:gridCol w:w="496"/>
        <w:gridCol w:w="670"/>
        <w:gridCol w:w="626"/>
        <w:gridCol w:w="626"/>
        <w:gridCol w:w="670"/>
        <w:gridCol w:w="687"/>
        <w:gridCol w:w="687"/>
        <w:gridCol w:w="687"/>
        <w:gridCol w:w="670"/>
        <w:gridCol w:w="670"/>
        <w:gridCol w:w="670"/>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366</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10 Калинка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rPr>
        <w:t>Серьёзных недостатков не выявлено</w:t>
      </w:r>
    </w:p>
    <w:p w:rsidR="00F949B2" w:rsidRPr="003433EF" w:rsidRDefault="00EC3056">
      <w:pPr>
        <w:rPr>
          <w:sz w:val="18"/>
          <w:szCs w:val="18"/>
          <w:lang w:val="ru-RU"/>
        </w:rPr>
      </w:pPr>
      <w:r w:rsidRPr="003433EF">
        <w:rPr>
          <w:sz w:val="18"/>
          <w:szCs w:val="18"/>
          <w:lang w:val="ru-RU"/>
        </w:rPr>
        <w:t xml:space="preserve">Выводы: На высоком уровне находится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информационных стендах; удовлетворенность содержанием материалов информационного стенда; комфортность условий, в которых осуществляется образовательная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367</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18 Теремок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21.4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14.3</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c>
          <w:tcPr>
            <w:tcW w:w="687" w:type="dxa"/>
            <w:vAlign w:val="center"/>
          </w:tcPr>
          <w:p w:rsidR="00F949B2" w:rsidRPr="003433EF" w:rsidRDefault="00EC3056">
            <w:pPr>
              <w:rPr>
                <w:sz w:val="18"/>
                <w:szCs w:val="18"/>
              </w:rPr>
            </w:pPr>
            <w:r w:rsidRPr="003433EF">
              <w:rPr>
                <w:sz w:val="18"/>
                <w:szCs w:val="18"/>
              </w:rPr>
              <w:t>28.6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Очень низкий уровень открытости и доступности информации об организации, осуществляющей образовательную деятельность.   Низкое качество содержания материалов информационного стенда.  Низкое качество содержания официального сайта организации. Очень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Очень низкий уровень доброжелательности, вежливости работников организации.  </w:t>
      </w:r>
      <w:r w:rsidRPr="003433EF">
        <w:rPr>
          <w:sz w:val="18"/>
          <w:szCs w:val="18"/>
        </w:rPr>
        <w:t xml:space="preserve">Очень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На низком уровне находится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Наполнять,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информационных стендах.  Повысить качество информации, размещенной на официальном сайте организации. Обеспечивать,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первичный контакт и информирование получателя образовательной услуги при непосредственном общении,  работников организации, обеспечивающих непосредственное оказание образовательной услуги при обращении в организацию, а также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368</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22 Малыш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87.0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369</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25 «Дюймовочка»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67.9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57.1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90.0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370</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26 «Алёнушка»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93.6</w:t>
            </w:r>
          </w:p>
        </w:tc>
        <w:tc>
          <w:tcPr>
            <w:tcW w:w="687" w:type="dxa"/>
            <w:vAlign w:val="center"/>
          </w:tcPr>
          <w:p w:rsidR="00F949B2" w:rsidRPr="003433EF" w:rsidRDefault="00EC3056">
            <w:pPr>
              <w:rPr>
                <w:sz w:val="18"/>
                <w:szCs w:val="18"/>
              </w:rPr>
            </w:pPr>
            <w:r w:rsidRPr="003433EF">
              <w:rPr>
                <w:sz w:val="18"/>
                <w:szCs w:val="18"/>
              </w:rPr>
              <w:t>92.3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371</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4 Буратино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86.1</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96.2</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372</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МДОУ д/с № 1 Ленинец</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92.3</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94.9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35"/>
        <w:gridCol w:w="635"/>
        <w:gridCol w:w="522"/>
        <w:gridCol w:w="672"/>
        <w:gridCol w:w="635"/>
        <w:gridCol w:w="635"/>
        <w:gridCol w:w="635"/>
        <w:gridCol w:w="687"/>
        <w:gridCol w:w="687"/>
        <w:gridCol w:w="687"/>
        <w:gridCol w:w="672"/>
        <w:gridCol w:w="672"/>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373</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МДОУ д/с № 2 Октябренок</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организацией в целом. Выше среднего уровня доброжелательность и вежливость работников организации.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374</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5 Радуга </w:t>
            </w:r>
          </w:p>
        </w:tc>
        <w:tc>
          <w:tcPr>
            <w:tcW w:w="1374" w:type="dxa"/>
            <w:gridSpan w:val="2"/>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77.6</w:t>
            </w:r>
          </w:p>
        </w:tc>
        <w:tc>
          <w:tcPr>
            <w:tcW w:w="687" w:type="dxa"/>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80.8</w:t>
            </w: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98.2</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соответствие нормативно-правовым актам содержания материалов, размещенных на информационных стендах; соответствие нормативно-правовым актам содержания материалов, размещенных на официальном сайте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375</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6 Ягодка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82.2</w:t>
            </w:r>
          </w:p>
        </w:tc>
        <w:tc>
          <w:tcPr>
            <w:tcW w:w="687" w:type="dxa"/>
            <w:vAlign w:val="center"/>
          </w:tcPr>
          <w:p w:rsidR="00F949B2" w:rsidRPr="003433EF" w:rsidRDefault="00EC3056">
            <w:pPr>
              <w:rPr>
                <w:sz w:val="18"/>
                <w:szCs w:val="18"/>
              </w:rPr>
            </w:pPr>
            <w:r w:rsidRPr="003433EF">
              <w:rPr>
                <w:sz w:val="18"/>
                <w:szCs w:val="18"/>
              </w:rPr>
              <w:t>67.8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92.4</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93.2</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59"/>
        <w:gridCol w:w="1607"/>
        <w:gridCol w:w="1466"/>
        <w:gridCol w:w="634"/>
        <w:gridCol w:w="634"/>
        <w:gridCol w:w="635"/>
        <w:gridCol w:w="635"/>
        <w:gridCol w:w="672"/>
        <w:gridCol w:w="635"/>
        <w:gridCol w:w="522"/>
        <w:gridCol w:w="672"/>
        <w:gridCol w:w="635"/>
        <w:gridCol w:w="635"/>
        <w:gridCol w:w="635"/>
        <w:gridCol w:w="687"/>
        <w:gridCol w:w="687"/>
        <w:gridCol w:w="687"/>
        <w:gridCol w:w="672"/>
        <w:gridCol w:w="635"/>
        <w:gridCol w:w="672"/>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376</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7 Берёзка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Выше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информационного стенда; удовлетворенность организацией в целом.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377</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11 Колокольчик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77.2</w:t>
            </w:r>
          </w:p>
        </w:tc>
        <w:tc>
          <w:tcPr>
            <w:tcW w:w="687" w:type="dxa"/>
            <w:vAlign w:val="center"/>
          </w:tcPr>
          <w:p w:rsidR="00F949B2" w:rsidRPr="003433EF" w:rsidRDefault="00EC3056">
            <w:pPr>
              <w:rPr>
                <w:sz w:val="18"/>
                <w:szCs w:val="18"/>
              </w:rPr>
            </w:pPr>
            <w:r w:rsidRPr="003433EF">
              <w:rPr>
                <w:sz w:val="18"/>
                <w:szCs w:val="18"/>
              </w:rPr>
              <w:t>62.2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97.9</w:t>
            </w:r>
          </w:p>
        </w:tc>
        <w:tc>
          <w:tcPr>
            <w:tcW w:w="687" w:type="dxa"/>
            <w:vAlign w:val="center"/>
          </w:tcPr>
          <w:p w:rsidR="00F949B2" w:rsidRPr="003433EF" w:rsidRDefault="00EC3056">
            <w:pPr>
              <w:rPr>
                <w:sz w:val="18"/>
                <w:szCs w:val="18"/>
              </w:rPr>
            </w:pPr>
            <w:r w:rsidRPr="003433EF">
              <w:rPr>
                <w:sz w:val="18"/>
                <w:szCs w:val="18"/>
              </w:rPr>
              <w:t>93.3</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378</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12 Полянка </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72.3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95.7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75.2</w:t>
            </w:r>
          </w:p>
        </w:tc>
        <w:tc>
          <w:tcPr>
            <w:tcW w:w="687" w:type="dxa"/>
            <w:vAlign w:val="center"/>
          </w:tcPr>
          <w:p w:rsidR="00F949B2" w:rsidRPr="003433EF" w:rsidRDefault="00EC3056">
            <w:pPr>
              <w:rPr>
                <w:sz w:val="18"/>
                <w:szCs w:val="18"/>
              </w:rPr>
            </w:pPr>
            <w:r w:rsidRPr="003433EF">
              <w:rPr>
                <w:sz w:val="18"/>
                <w:szCs w:val="18"/>
              </w:rPr>
              <w:t>69.5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94.3</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97.2</w:t>
            </w:r>
          </w:p>
        </w:tc>
        <w:tc>
          <w:tcPr>
            <w:tcW w:w="687" w:type="dxa"/>
            <w:vAlign w:val="center"/>
          </w:tcPr>
          <w:p w:rsidR="00F949B2" w:rsidRPr="003433EF" w:rsidRDefault="00EC3056">
            <w:pPr>
              <w:rPr>
                <w:sz w:val="18"/>
                <w:szCs w:val="18"/>
              </w:rPr>
            </w:pPr>
            <w:r w:rsidRPr="003433EF">
              <w:rPr>
                <w:sz w:val="18"/>
                <w:szCs w:val="18"/>
              </w:rPr>
              <w:t>96.5</w:t>
            </w:r>
          </w:p>
        </w:tc>
        <w:tc>
          <w:tcPr>
            <w:tcW w:w="687" w:type="dxa"/>
            <w:vAlign w:val="center"/>
          </w:tcPr>
          <w:p w:rsidR="00F949B2" w:rsidRPr="003433EF" w:rsidRDefault="00EC3056">
            <w:pPr>
              <w:rPr>
                <w:sz w:val="18"/>
                <w:szCs w:val="18"/>
              </w:rPr>
            </w:pPr>
            <w:r w:rsidRPr="003433EF">
              <w:rPr>
                <w:sz w:val="18"/>
                <w:szCs w:val="18"/>
              </w:rPr>
              <w:t>95.7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379</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23 Ромашка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56.5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85.1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51.9</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84.4</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98.1</w:t>
            </w:r>
          </w:p>
        </w:tc>
        <w:tc>
          <w:tcPr>
            <w:tcW w:w="687" w:type="dxa"/>
            <w:vAlign w:val="center"/>
          </w:tcPr>
          <w:p w:rsidR="00F949B2" w:rsidRPr="003433EF" w:rsidRDefault="00EC3056">
            <w:pPr>
              <w:rPr>
                <w:sz w:val="18"/>
                <w:szCs w:val="18"/>
              </w:rPr>
            </w:pPr>
            <w:r w:rsidRPr="003433EF">
              <w:rPr>
                <w:sz w:val="18"/>
                <w:szCs w:val="18"/>
              </w:rPr>
              <w:t>94.2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комфортности условий, в которых осуществляется образовательная деятельность.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37"/>
        <w:gridCol w:w="637"/>
        <w:gridCol w:w="637"/>
        <w:gridCol w:w="637"/>
        <w:gridCol w:w="687"/>
        <w:gridCol w:w="687"/>
        <w:gridCol w:w="687"/>
        <w:gridCol w:w="673"/>
        <w:gridCol w:w="673"/>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380</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 xml:space="preserve">МДОУ д/с № 27 Цветик-семицветик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89.5</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99.4</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удовлетворенность организацией в целом.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381</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14 Сказка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97.7</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89.8</w:t>
            </w:r>
          </w:p>
        </w:tc>
        <w:tc>
          <w:tcPr>
            <w:tcW w:w="687" w:type="dxa"/>
            <w:vAlign w:val="center"/>
          </w:tcPr>
          <w:p w:rsidR="00F949B2" w:rsidRPr="003433EF" w:rsidRDefault="00EC3056">
            <w:pPr>
              <w:rPr>
                <w:sz w:val="18"/>
                <w:szCs w:val="18"/>
              </w:rPr>
            </w:pPr>
            <w:r w:rsidRPr="003433EF">
              <w:rPr>
                <w:sz w:val="18"/>
                <w:szCs w:val="18"/>
              </w:rPr>
              <w:t>86.4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72.2</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98.9</w:t>
            </w:r>
          </w:p>
        </w:tc>
        <w:tc>
          <w:tcPr>
            <w:tcW w:w="687" w:type="dxa"/>
            <w:vAlign w:val="center"/>
          </w:tcPr>
          <w:p w:rsidR="00F949B2" w:rsidRPr="003433EF" w:rsidRDefault="00EC3056">
            <w:pPr>
              <w:rPr>
                <w:sz w:val="18"/>
                <w:szCs w:val="18"/>
              </w:rPr>
            </w:pPr>
            <w:r w:rsidRPr="003433EF">
              <w:rPr>
                <w:sz w:val="18"/>
                <w:szCs w:val="18"/>
              </w:rPr>
              <w:t>97.7</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содержанием материалов официального сайта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382</w:t>
            </w:r>
          </w:p>
        </w:tc>
        <w:tc>
          <w:tcPr>
            <w:tcW w:w="687" w:type="dxa"/>
            <w:vMerge w:val="restart"/>
            <w:vAlign w:val="center"/>
          </w:tcPr>
          <w:p w:rsidR="00F949B2" w:rsidRPr="003433EF" w:rsidRDefault="00EC3056">
            <w:pPr>
              <w:rPr>
                <w:sz w:val="18"/>
                <w:szCs w:val="18"/>
              </w:rPr>
            </w:pPr>
            <w:r w:rsidRPr="003433EF">
              <w:rPr>
                <w:sz w:val="18"/>
                <w:szCs w:val="18"/>
              </w:rPr>
              <w:t>Тутаевский</w:t>
            </w:r>
          </w:p>
        </w:tc>
        <w:tc>
          <w:tcPr>
            <w:tcW w:w="687" w:type="dxa"/>
            <w:vMerge w:val="restart"/>
            <w:vAlign w:val="center"/>
          </w:tcPr>
          <w:p w:rsidR="00F949B2" w:rsidRPr="003433EF" w:rsidRDefault="00EC3056">
            <w:pPr>
              <w:rPr>
                <w:sz w:val="18"/>
                <w:szCs w:val="18"/>
              </w:rPr>
            </w:pPr>
            <w:r w:rsidRPr="003433EF">
              <w:rPr>
                <w:sz w:val="18"/>
                <w:szCs w:val="18"/>
              </w:rPr>
              <w:t xml:space="preserve">МДОУ д/с № 3 Лукошко </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76.6</w:t>
            </w:r>
          </w:p>
        </w:tc>
        <w:tc>
          <w:tcPr>
            <w:tcW w:w="687" w:type="dxa"/>
            <w:vAlign w:val="center"/>
          </w:tcPr>
          <w:p w:rsidR="00F949B2" w:rsidRPr="003433EF" w:rsidRDefault="00EC3056">
            <w:pPr>
              <w:rPr>
                <w:sz w:val="18"/>
                <w:szCs w:val="18"/>
              </w:rPr>
            </w:pPr>
            <w:r w:rsidRPr="003433EF">
              <w:rPr>
                <w:sz w:val="18"/>
                <w:szCs w:val="18"/>
              </w:rPr>
              <w:t>64.8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94.5</w:t>
            </w: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92.2</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94.5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73"/>
        <w:gridCol w:w="639"/>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383</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Дубок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83.9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75.0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20.0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40"/>
        <w:gridCol w:w="640"/>
        <w:gridCol w:w="640"/>
        <w:gridCol w:w="640"/>
        <w:gridCol w:w="640"/>
        <w:gridCol w:w="640"/>
        <w:gridCol w:w="538"/>
        <w:gridCol w:w="640"/>
        <w:gridCol w:w="640"/>
        <w:gridCol w:w="640"/>
        <w:gridCol w:w="673"/>
        <w:gridCol w:w="687"/>
        <w:gridCol w:w="687"/>
        <w:gridCol w:w="687"/>
        <w:gridCol w:w="649"/>
        <w:gridCol w:w="646"/>
        <w:gridCol w:w="645"/>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384</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Росинка</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41.7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95.8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соответствие нормативно-правовым актам содержания материалов, размещенных на официальном сайте организации; удовлетворенность содержанием материалов официального сайта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385</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17 Сосенка</w:t>
            </w:r>
          </w:p>
        </w:tc>
        <w:tc>
          <w:tcPr>
            <w:tcW w:w="1374" w:type="dxa"/>
            <w:gridSpan w:val="2"/>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75.6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77.8</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87.2</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97.4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Ниже среднего уровня соответствие нормативно-правовым актам содержания материалов, размещенных на официальном сайте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386</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детский сад №21 "Мозаика"</w:t>
            </w:r>
          </w:p>
        </w:tc>
        <w:tc>
          <w:tcPr>
            <w:tcW w:w="1374" w:type="dxa"/>
            <w:gridSpan w:val="2"/>
            <w:vAlign w:val="center"/>
          </w:tcPr>
          <w:p w:rsidR="00F949B2" w:rsidRPr="003433EF" w:rsidRDefault="00EC3056">
            <w:pPr>
              <w:rPr>
                <w:sz w:val="18"/>
                <w:szCs w:val="18"/>
              </w:rPr>
            </w:pPr>
            <w:r w:rsidRPr="003433EF">
              <w:rPr>
                <w:sz w:val="18"/>
                <w:szCs w:val="18"/>
              </w:rPr>
              <w:t>79</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69.0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76</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80.6</w:t>
            </w:r>
          </w:p>
        </w:tc>
        <w:tc>
          <w:tcPr>
            <w:tcW w:w="687" w:type="dxa"/>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60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79.2</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87.9</w:t>
            </w:r>
          </w:p>
        </w:tc>
        <w:tc>
          <w:tcPr>
            <w:tcW w:w="687" w:type="dxa"/>
            <w:vAlign w:val="center"/>
          </w:tcPr>
          <w:p w:rsidR="00F949B2" w:rsidRPr="003433EF" w:rsidRDefault="00EC3056">
            <w:pPr>
              <w:rPr>
                <w:sz w:val="18"/>
                <w:szCs w:val="18"/>
              </w:rPr>
            </w:pPr>
            <w:r w:rsidRPr="003433EF">
              <w:rPr>
                <w:sz w:val="18"/>
                <w:szCs w:val="18"/>
              </w:rPr>
              <w:t>96.0</w:t>
            </w:r>
          </w:p>
        </w:tc>
        <w:tc>
          <w:tcPr>
            <w:tcW w:w="687" w:type="dxa"/>
            <w:vAlign w:val="center"/>
          </w:tcPr>
          <w:p w:rsidR="00F949B2" w:rsidRPr="003433EF" w:rsidRDefault="00EC3056">
            <w:pPr>
              <w:rPr>
                <w:sz w:val="18"/>
                <w:szCs w:val="18"/>
              </w:rPr>
            </w:pPr>
            <w:r w:rsidRPr="003433EF">
              <w:rPr>
                <w:sz w:val="18"/>
                <w:szCs w:val="18"/>
              </w:rPr>
              <w:t>93.5</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Несоответствие содержания материалов, размещенных на официальном сайте организации, нормативно-правовым актам. </w:t>
      </w:r>
      <w:r w:rsidRPr="003433EF">
        <w:rPr>
          <w:sz w:val="18"/>
          <w:szCs w:val="18"/>
        </w:rPr>
        <w:t xml:space="preserve">Качество содержания официального сайта организации ниже среднего уровня.    </w:t>
      </w:r>
    </w:p>
    <w:p w:rsidR="00F949B2" w:rsidRPr="003433EF" w:rsidRDefault="00EC3056">
      <w:pPr>
        <w:rPr>
          <w:sz w:val="18"/>
          <w:szCs w:val="18"/>
          <w:lang w:val="ru-RU"/>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На низком уровне находится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Повысить качество информации, размещенной на официальном сайте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387</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МОУ для детей дошкольного и младшего школьного возраста НШ-ДС № 1</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91.4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70.0</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81.4</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91.4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Низкий уровень доброжелательности, вежливости работников организации.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388</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№4 Олимпийский</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85.8</w:t>
            </w:r>
          </w:p>
        </w:tc>
        <w:tc>
          <w:tcPr>
            <w:tcW w:w="687" w:type="dxa"/>
            <w:vAlign w:val="center"/>
          </w:tcPr>
          <w:p w:rsidR="00F949B2" w:rsidRPr="003433EF" w:rsidRDefault="00EC3056">
            <w:pPr>
              <w:rPr>
                <w:sz w:val="18"/>
                <w:szCs w:val="18"/>
              </w:rPr>
            </w:pPr>
            <w:r w:rsidRPr="003433EF">
              <w:rPr>
                <w:sz w:val="18"/>
                <w:szCs w:val="18"/>
              </w:rPr>
              <w:t>63.1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95.3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59.1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96.6</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389</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№6 Светлячок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97.1</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77.9</w:t>
            </w:r>
          </w:p>
        </w:tc>
        <w:tc>
          <w:tcPr>
            <w:tcW w:w="687" w:type="dxa"/>
            <w:vAlign w:val="center"/>
          </w:tcPr>
          <w:p w:rsidR="00F949B2" w:rsidRPr="003433EF" w:rsidRDefault="00EC3056">
            <w:pPr>
              <w:rPr>
                <w:sz w:val="18"/>
                <w:szCs w:val="18"/>
              </w:rPr>
            </w:pPr>
            <w:r w:rsidRPr="003433EF">
              <w:rPr>
                <w:sz w:val="18"/>
                <w:szCs w:val="18"/>
              </w:rPr>
              <w:t>63.2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91.2</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80.9</w:t>
            </w:r>
          </w:p>
        </w:tc>
        <w:tc>
          <w:tcPr>
            <w:tcW w:w="687" w:type="dxa"/>
            <w:vAlign w:val="center"/>
          </w:tcPr>
          <w:p w:rsidR="00F949B2" w:rsidRPr="003433EF" w:rsidRDefault="00EC3056">
            <w:pPr>
              <w:rPr>
                <w:sz w:val="18"/>
                <w:szCs w:val="18"/>
              </w:rPr>
            </w:pPr>
            <w:r w:rsidRPr="003433EF">
              <w:rPr>
                <w:sz w:val="18"/>
                <w:szCs w:val="18"/>
              </w:rPr>
              <w:t>97.1</w:t>
            </w:r>
          </w:p>
        </w:tc>
        <w:tc>
          <w:tcPr>
            <w:tcW w:w="687" w:type="dxa"/>
            <w:vAlign w:val="center"/>
          </w:tcPr>
          <w:p w:rsidR="00F949B2" w:rsidRPr="003433EF" w:rsidRDefault="00EC3056">
            <w:pPr>
              <w:rPr>
                <w:sz w:val="18"/>
                <w:szCs w:val="18"/>
              </w:rPr>
            </w:pPr>
            <w:r w:rsidRPr="003433EF">
              <w:rPr>
                <w:sz w:val="18"/>
                <w:szCs w:val="18"/>
              </w:rPr>
              <w:t>95.6</w:t>
            </w:r>
          </w:p>
        </w:tc>
        <w:tc>
          <w:tcPr>
            <w:tcW w:w="687" w:type="dxa"/>
            <w:vAlign w:val="center"/>
          </w:tcPr>
          <w:p w:rsidR="00F949B2" w:rsidRPr="003433EF" w:rsidRDefault="00EC3056">
            <w:pPr>
              <w:rPr>
                <w:sz w:val="18"/>
                <w:szCs w:val="18"/>
              </w:rPr>
            </w:pPr>
            <w:r w:rsidRPr="003433EF">
              <w:rPr>
                <w:sz w:val="18"/>
                <w:szCs w:val="18"/>
              </w:rPr>
              <w:t>97.1</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35"/>
        <w:gridCol w:w="1608"/>
        <w:gridCol w:w="1783"/>
        <w:gridCol w:w="624"/>
        <w:gridCol w:w="624"/>
        <w:gridCol w:w="624"/>
        <w:gridCol w:w="624"/>
        <w:gridCol w:w="624"/>
        <w:gridCol w:w="624"/>
        <w:gridCol w:w="489"/>
        <w:gridCol w:w="624"/>
        <w:gridCol w:w="624"/>
        <w:gridCol w:w="624"/>
        <w:gridCol w:w="624"/>
        <w:gridCol w:w="687"/>
        <w:gridCol w:w="687"/>
        <w:gridCol w:w="687"/>
        <w:gridCol w:w="636"/>
        <w:gridCol w:w="633"/>
        <w:gridCol w:w="63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390</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комбинированного вида № 9 Березка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70.9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77.4</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82.6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98.3</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391</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№12 Ромашка</w:t>
            </w:r>
          </w:p>
        </w:tc>
        <w:tc>
          <w:tcPr>
            <w:tcW w:w="1374" w:type="dxa"/>
            <w:gridSpan w:val="2"/>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91.3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94</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59.4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76.8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92.8</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87.0</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94.2</w:t>
            </w:r>
          </w:p>
        </w:tc>
        <w:tc>
          <w:tcPr>
            <w:tcW w:w="687" w:type="dxa"/>
            <w:vAlign w:val="center"/>
          </w:tcPr>
          <w:p w:rsidR="00F949B2" w:rsidRPr="003433EF" w:rsidRDefault="00EC3056">
            <w:pPr>
              <w:rPr>
                <w:sz w:val="18"/>
                <w:szCs w:val="18"/>
              </w:rPr>
            </w:pPr>
            <w:r w:rsidRPr="003433EF">
              <w:rPr>
                <w:sz w:val="18"/>
                <w:szCs w:val="18"/>
              </w:rPr>
              <w:t>91.3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r w:rsidRPr="003433EF">
        <w:rPr>
          <w:sz w:val="18"/>
          <w:szCs w:val="18"/>
        </w:rPr>
        <w:t xml:space="preserve">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392</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13 Звездочка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97.6</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78.0</w:t>
            </w:r>
          </w:p>
        </w:tc>
        <w:tc>
          <w:tcPr>
            <w:tcW w:w="687" w:type="dxa"/>
            <w:vAlign w:val="center"/>
          </w:tcPr>
          <w:p w:rsidR="00F949B2" w:rsidRPr="003433EF" w:rsidRDefault="00EC3056">
            <w:pPr>
              <w:rPr>
                <w:sz w:val="18"/>
                <w:szCs w:val="18"/>
              </w:rPr>
            </w:pPr>
            <w:r w:rsidRPr="003433EF">
              <w:rPr>
                <w:sz w:val="18"/>
                <w:szCs w:val="18"/>
              </w:rPr>
              <w:t>68.3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71.4</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97.6</w:t>
            </w:r>
          </w:p>
        </w:tc>
        <w:tc>
          <w:tcPr>
            <w:tcW w:w="687" w:type="dxa"/>
            <w:vAlign w:val="center"/>
          </w:tcPr>
          <w:p w:rsidR="00F949B2" w:rsidRPr="003433EF" w:rsidRDefault="00EC3056">
            <w:pPr>
              <w:rPr>
                <w:sz w:val="18"/>
                <w:szCs w:val="18"/>
              </w:rPr>
            </w:pPr>
            <w:r w:rsidRPr="003433EF">
              <w:rPr>
                <w:sz w:val="18"/>
                <w:szCs w:val="18"/>
              </w:rPr>
              <w:t>86.6</w:t>
            </w:r>
          </w:p>
        </w:tc>
        <w:tc>
          <w:tcPr>
            <w:tcW w:w="687" w:type="dxa"/>
            <w:vAlign w:val="center"/>
          </w:tcPr>
          <w:p w:rsidR="00F949B2" w:rsidRPr="003433EF" w:rsidRDefault="00EC3056">
            <w:pPr>
              <w:rPr>
                <w:sz w:val="18"/>
                <w:szCs w:val="18"/>
              </w:rPr>
            </w:pPr>
            <w:r w:rsidRPr="003433EF">
              <w:rPr>
                <w:sz w:val="18"/>
                <w:szCs w:val="18"/>
              </w:rPr>
              <w:t>96.3</w:t>
            </w:r>
          </w:p>
        </w:tc>
        <w:tc>
          <w:tcPr>
            <w:tcW w:w="687" w:type="dxa"/>
            <w:vAlign w:val="center"/>
          </w:tcPr>
          <w:p w:rsidR="00F949B2" w:rsidRPr="003433EF" w:rsidRDefault="00EC3056">
            <w:pPr>
              <w:rPr>
                <w:sz w:val="18"/>
                <w:szCs w:val="18"/>
              </w:rPr>
            </w:pPr>
            <w:r w:rsidRPr="003433EF">
              <w:rPr>
                <w:sz w:val="18"/>
                <w:szCs w:val="18"/>
              </w:rPr>
              <w:t>95.1</w:t>
            </w:r>
          </w:p>
        </w:tc>
        <w:tc>
          <w:tcPr>
            <w:tcW w:w="687" w:type="dxa"/>
            <w:vAlign w:val="center"/>
          </w:tcPr>
          <w:p w:rsidR="00F949B2" w:rsidRPr="003433EF" w:rsidRDefault="00EC3056">
            <w:pPr>
              <w:rPr>
                <w:sz w:val="18"/>
                <w:szCs w:val="18"/>
              </w:rPr>
            </w:pPr>
            <w:r w:rsidRPr="003433EF">
              <w:rPr>
                <w:sz w:val="18"/>
                <w:szCs w:val="18"/>
              </w:rPr>
              <w:t>97.6</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393</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 15 Теремок</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78.9</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98.4</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394</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№18 Сказка</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65.2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78.3</w:t>
            </w:r>
          </w:p>
        </w:tc>
        <w:tc>
          <w:tcPr>
            <w:tcW w:w="687" w:type="dxa"/>
            <w:vAlign w:val="center"/>
          </w:tcPr>
          <w:p w:rsidR="00F949B2" w:rsidRPr="003433EF" w:rsidRDefault="00EC3056">
            <w:pPr>
              <w:rPr>
                <w:sz w:val="18"/>
                <w:szCs w:val="18"/>
              </w:rPr>
            </w:pPr>
            <w:r w:rsidRPr="003433EF">
              <w:rPr>
                <w:sz w:val="18"/>
                <w:szCs w:val="18"/>
              </w:rPr>
              <w:t>52.2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64.3</w:t>
            </w:r>
          </w:p>
        </w:tc>
        <w:tc>
          <w:tcPr>
            <w:tcW w:w="687" w:type="dxa"/>
            <w:vAlign w:val="center"/>
          </w:tcPr>
          <w:p w:rsidR="00F949B2" w:rsidRPr="003433EF" w:rsidRDefault="00EC3056">
            <w:pPr>
              <w:rPr>
                <w:sz w:val="18"/>
                <w:szCs w:val="18"/>
              </w:rPr>
            </w:pPr>
            <w:r w:rsidRPr="003433EF">
              <w:rPr>
                <w:sz w:val="18"/>
                <w:szCs w:val="18"/>
              </w:rPr>
              <w:t>95.7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91.3</w:t>
            </w:r>
          </w:p>
        </w:tc>
        <w:tc>
          <w:tcPr>
            <w:tcW w:w="687" w:type="dxa"/>
            <w:vAlign w:val="center"/>
          </w:tcPr>
          <w:p w:rsidR="00F949B2" w:rsidRPr="003433EF" w:rsidRDefault="00EC3056">
            <w:pPr>
              <w:rPr>
                <w:sz w:val="18"/>
                <w:szCs w:val="18"/>
              </w:rPr>
            </w:pPr>
            <w:r w:rsidRPr="003433EF">
              <w:rPr>
                <w:sz w:val="18"/>
                <w:szCs w:val="18"/>
              </w:rPr>
              <w:t>94.7</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395</w:t>
            </w:r>
          </w:p>
        </w:tc>
        <w:tc>
          <w:tcPr>
            <w:tcW w:w="687" w:type="dxa"/>
            <w:vMerge w:val="restart"/>
            <w:vAlign w:val="center"/>
          </w:tcPr>
          <w:p w:rsidR="00F949B2" w:rsidRPr="003433EF" w:rsidRDefault="00EC3056">
            <w:pPr>
              <w:rPr>
                <w:sz w:val="18"/>
                <w:szCs w:val="18"/>
              </w:rPr>
            </w:pPr>
            <w:r w:rsidRPr="003433EF">
              <w:rPr>
                <w:sz w:val="18"/>
                <w:szCs w:val="18"/>
              </w:rPr>
              <w:t>Угличский</w:t>
            </w:r>
          </w:p>
        </w:tc>
        <w:tc>
          <w:tcPr>
            <w:tcW w:w="687" w:type="dxa"/>
            <w:vMerge w:val="restart"/>
            <w:vAlign w:val="center"/>
          </w:tcPr>
          <w:p w:rsidR="00F949B2" w:rsidRPr="003433EF" w:rsidRDefault="00EC3056">
            <w:pPr>
              <w:rPr>
                <w:sz w:val="18"/>
                <w:szCs w:val="18"/>
              </w:rPr>
            </w:pPr>
            <w:r w:rsidRPr="003433EF">
              <w:rPr>
                <w:sz w:val="18"/>
                <w:szCs w:val="18"/>
              </w:rPr>
              <w:t>МДОУ д/с №20 Умка</w:t>
            </w:r>
          </w:p>
        </w:tc>
        <w:tc>
          <w:tcPr>
            <w:tcW w:w="1374" w:type="dxa"/>
            <w:gridSpan w:val="2"/>
            <w:vAlign w:val="center"/>
          </w:tcPr>
          <w:p w:rsidR="00F949B2" w:rsidRPr="003433EF" w:rsidRDefault="00EC3056">
            <w:pPr>
              <w:rPr>
                <w:sz w:val="18"/>
                <w:szCs w:val="18"/>
              </w:rPr>
            </w:pPr>
            <w:r w:rsidRPr="003433EF">
              <w:rPr>
                <w:sz w:val="18"/>
                <w:szCs w:val="18"/>
              </w:rPr>
              <w:t>84</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81.9</w:t>
            </w:r>
          </w:p>
        </w:tc>
        <w:tc>
          <w:tcPr>
            <w:tcW w:w="687" w:type="dxa"/>
            <w:vAlign w:val="center"/>
          </w:tcPr>
          <w:p w:rsidR="00F949B2" w:rsidRPr="003433EF" w:rsidRDefault="00EC3056">
            <w:pPr>
              <w:rPr>
                <w:sz w:val="18"/>
                <w:szCs w:val="18"/>
              </w:rPr>
            </w:pPr>
            <w:r w:rsidRPr="003433EF">
              <w:rPr>
                <w:sz w:val="18"/>
                <w:szCs w:val="18"/>
              </w:rPr>
              <w:t>66.4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77.1</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87.1</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94.0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Частичное соответствие содержания материалов, размещенных на официальном сайте организации, нормативно-правовым актам.     </w:t>
      </w:r>
    </w:p>
    <w:p w:rsidR="00F949B2" w:rsidRPr="003433EF" w:rsidRDefault="00EC3056">
      <w:pPr>
        <w:rPr>
          <w:sz w:val="18"/>
          <w:szCs w:val="18"/>
          <w:lang w:val="ru-RU"/>
        </w:rPr>
      </w:pPr>
      <w:r w:rsidRPr="003433EF">
        <w:rPr>
          <w:sz w:val="18"/>
          <w:szCs w:val="18"/>
          <w:lang w:val="ru-RU"/>
        </w:rPr>
        <w:t xml:space="preserve">Выводы: Ниже среднего уровня соответствие нормативно-правовым актам содержания материалов, размещенных на официальном сайте организации.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Привести содержание материалов официального сайта организации в соответствие нормативно-правовым актам.  Повышать комфортность условий, в которых осуществляется образовательная деятельность.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396</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5 Гнездышко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61.2</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91.0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71.6</w:t>
            </w:r>
          </w:p>
        </w:tc>
        <w:tc>
          <w:tcPr>
            <w:tcW w:w="687" w:type="dxa"/>
            <w:vAlign w:val="center"/>
          </w:tcPr>
          <w:p w:rsidR="00F949B2" w:rsidRPr="003433EF" w:rsidRDefault="00EC3056">
            <w:pPr>
              <w:rPr>
                <w:sz w:val="18"/>
                <w:szCs w:val="18"/>
              </w:rPr>
            </w:pPr>
            <w:r w:rsidRPr="003433EF">
              <w:rPr>
                <w:sz w:val="18"/>
                <w:szCs w:val="18"/>
              </w:rPr>
              <w:t>50.7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92.5</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91.0</w:t>
            </w:r>
          </w:p>
        </w:tc>
        <w:tc>
          <w:tcPr>
            <w:tcW w:w="687" w:type="dxa"/>
            <w:vAlign w:val="center"/>
          </w:tcPr>
          <w:p w:rsidR="00F949B2" w:rsidRPr="003433EF" w:rsidRDefault="00EC3056">
            <w:pPr>
              <w:rPr>
                <w:sz w:val="18"/>
                <w:szCs w:val="18"/>
              </w:rPr>
            </w:pPr>
            <w:r w:rsidRPr="003433EF">
              <w:rPr>
                <w:sz w:val="18"/>
                <w:szCs w:val="18"/>
              </w:rPr>
              <w:t>89.6</w:t>
            </w:r>
          </w:p>
        </w:tc>
        <w:tc>
          <w:tcPr>
            <w:tcW w:w="687" w:type="dxa"/>
            <w:vAlign w:val="center"/>
          </w:tcPr>
          <w:p w:rsidR="00F949B2" w:rsidRPr="003433EF" w:rsidRDefault="00EC3056">
            <w:pPr>
              <w:rPr>
                <w:sz w:val="18"/>
                <w:szCs w:val="18"/>
              </w:rPr>
            </w:pPr>
            <w:r w:rsidRPr="003433EF">
              <w:rPr>
                <w:sz w:val="18"/>
                <w:szCs w:val="18"/>
              </w:rPr>
              <w:t>76.1</w:t>
            </w:r>
          </w:p>
        </w:tc>
        <w:tc>
          <w:tcPr>
            <w:tcW w:w="687" w:type="dxa"/>
            <w:vAlign w:val="center"/>
          </w:tcPr>
          <w:p w:rsidR="00F949B2" w:rsidRPr="003433EF" w:rsidRDefault="00EC3056">
            <w:pPr>
              <w:rPr>
                <w:sz w:val="18"/>
                <w:szCs w:val="18"/>
              </w:rPr>
            </w:pPr>
            <w:r w:rsidRPr="003433EF">
              <w:rPr>
                <w:sz w:val="18"/>
                <w:szCs w:val="18"/>
              </w:rPr>
              <w:t>91.0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Качество содержания официального сайта организации ниже среднего уровня.  Низкий уровень доступности образовательной деятельности для инвалидов.   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удовлетворенность содержанием материалов официального сайта организации; доступность образовательной деятельности для инвалидов;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397</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8 Ленок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71.9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60.7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61.5</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88.8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97.8</w:t>
            </w:r>
          </w:p>
        </w:tc>
        <w:tc>
          <w:tcPr>
            <w:tcW w:w="687" w:type="dxa"/>
            <w:vAlign w:val="center"/>
          </w:tcPr>
          <w:p w:rsidR="00F949B2" w:rsidRPr="003433EF" w:rsidRDefault="00EC3056">
            <w:pPr>
              <w:rPr>
                <w:sz w:val="18"/>
                <w:szCs w:val="18"/>
              </w:rPr>
            </w:pPr>
            <w:r w:rsidRPr="003433EF">
              <w:rPr>
                <w:sz w:val="18"/>
                <w:szCs w:val="18"/>
              </w:rPr>
              <w:t>97.8</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398</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15 Аленушка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74.4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90.5</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76.2</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78.6</w:t>
            </w:r>
          </w:p>
        </w:tc>
        <w:tc>
          <w:tcPr>
            <w:tcW w:w="687" w:type="dxa"/>
            <w:vAlign w:val="center"/>
          </w:tcPr>
          <w:p w:rsidR="00F949B2" w:rsidRPr="003433EF" w:rsidRDefault="00EC3056">
            <w:pPr>
              <w:rPr>
                <w:sz w:val="18"/>
                <w:szCs w:val="18"/>
              </w:rPr>
            </w:pPr>
            <w:r w:rsidRPr="003433EF">
              <w:rPr>
                <w:sz w:val="18"/>
                <w:szCs w:val="18"/>
              </w:rPr>
              <w:t>83.3</w:t>
            </w:r>
          </w:p>
        </w:tc>
        <w:tc>
          <w:tcPr>
            <w:tcW w:w="687" w:type="dxa"/>
            <w:vAlign w:val="center"/>
          </w:tcPr>
          <w:p w:rsidR="00F949B2" w:rsidRPr="003433EF" w:rsidRDefault="00EC3056">
            <w:pPr>
              <w:rPr>
                <w:sz w:val="18"/>
                <w:szCs w:val="18"/>
              </w:rPr>
            </w:pPr>
            <w:r w:rsidRPr="003433EF">
              <w:rPr>
                <w:sz w:val="18"/>
                <w:szCs w:val="18"/>
              </w:rPr>
              <w:t>72.6</w:t>
            </w:r>
          </w:p>
        </w:tc>
        <w:tc>
          <w:tcPr>
            <w:tcW w:w="687" w:type="dxa"/>
            <w:vAlign w:val="center"/>
          </w:tcPr>
          <w:p w:rsidR="00F949B2" w:rsidRPr="003433EF" w:rsidRDefault="00EC3056">
            <w:pPr>
              <w:rPr>
                <w:sz w:val="18"/>
                <w:szCs w:val="18"/>
              </w:rPr>
            </w:pPr>
            <w:r w:rsidRPr="003433EF">
              <w:rPr>
                <w:sz w:val="18"/>
                <w:szCs w:val="18"/>
              </w:rPr>
              <w:t>90.5</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и вежливость работников организации; удовлетворенность организацией в целом.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399</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16 Ягодка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54.8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61.4</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89.2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73.5</w:t>
            </w:r>
          </w:p>
        </w:tc>
        <w:tc>
          <w:tcPr>
            <w:tcW w:w="687" w:type="dxa"/>
            <w:vAlign w:val="center"/>
          </w:tcPr>
          <w:p w:rsidR="00F949B2" w:rsidRPr="003433EF" w:rsidRDefault="00EC3056">
            <w:pPr>
              <w:rPr>
                <w:sz w:val="18"/>
                <w:szCs w:val="18"/>
              </w:rPr>
            </w:pPr>
            <w:r w:rsidRPr="003433EF">
              <w:rPr>
                <w:sz w:val="18"/>
                <w:szCs w:val="18"/>
              </w:rPr>
              <w:t>36.1</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55.0</w:t>
            </w:r>
          </w:p>
        </w:tc>
        <w:tc>
          <w:tcPr>
            <w:tcW w:w="687" w:type="dxa"/>
            <w:vAlign w:val="center"/>
          </w:tcPr>
          <w:p w:rsidR="00F949B2" w:rsidRPr="003433EF" w:rsidRDefault="00EC3056">
            <w:pPr>
              <w:rPr>
                <w:sz w:val="18"/>
                <w:szCs w:val="18"/>
              </w:rPr>
            </w:pPr>
            <w:r w:rsidRPr="003433EF">
              <w:rPr>
                <w:sz w:val="18"/>
                <w:szCs w:val="18"/>
              </w:rPr>
              <w:t>94.0</w:t>
            </w:r>
          </w:p>
        </w:tc>
        <w:tc>
          <w:tcPr>
            <w:tcW w:w="687" w:type="dxa"/>
            <w:vAlign w:val="center"/>
          </w:tcPr>
          <w:p w:rsidR="00F949B2" w:rsidRPr="003433EF" w:rsidRDefault="00EC3056">
            <w:pPr>
              <w:rPr>
                <w:sz w:val="18"/>
                <w:szCs w:val="18"/>
              </w:rPr>
            </w:pPr>
            <w:r w:rsidRPr="003433EF">
              <w:rPr>
                <w:sz w:val="18"/>
                <w:szCs w:val="18"/>
              </w:rPr>
              <w:t>91.6</w:t>
            </w:r>
          </w:p>
        </w:tc>
        <w:tc>
          <w:tcPr>
            <w:tcW w:w="687" w:type="dxa"/>
            <w:vAlign w:val="center"/>
          </w:tcPr>
          <w:p w:rsidR="00F949B2" w:rsidRPr="003433EF" w:rsidRDefault="00EC3056">
            <w:pPr>
              <w:rPr>
                <w:sz w:val="18"/>
                <w:szCs w:val="18"/>
              </w:rPr>
            </w:pPr>
            <w:r w:rsidRPr="003433EF">
              <w:rPr>
                <w:sz w:val="18"/>
                <w:szCs w:val="18"/>
              </w:rPr>
              <w:t>61.4</w:t>
            </w:r>
          </w:p>
        </w:tc>
        <w:tc>
          <w:tcPr>
            <w:tcW w:w="687" w:type="dxa"/>
            <w:vAlign w:val="center"/>
          </w:tcPr>
          <w:p w:rsidR="00F949B2" w:rsidRPr="003433EF" w:rsidRDefault="00EC3056">
            <w:pPr>
              <w:rPr>
                <w:sz w:val="18"/>
                <w:szCs w:val="18"/>
              </w:rPr>
            </w:pPr>
            <w:r w:rsidRPr="003433EF">
              <w:rPr>
                <w:sz w:val="18"/>
                <w:szCs w:val="18"/>
              </w:rPr>
              <w:t>83.1</w:t>
            </w:r>
          </w:p>
        </w:tc>
        <w:tc>
          <w:tcPr>
            <w:tcW w:w="687" w:type="dxa"/>
            <w:vAlign w:val="center"/>
          </w:tcPr>
          <w:p w:rsidR="00F949B2" w:rsidRPr="003433EF" w:rsidRDefault="00EC3056">
            <w:pPr>
              <w:rPr>
                <w:sz w:val="18"/>
                <w:szCs w:val="18"/>
              </w:rPr>
            </w:pPr>
            <w:r w:rsidRPr="003433EF">
              <w:rPr>
                <w:sz w:val="18"/>
                <w:szCs w:val="18"/>
              </w:rPr>
              <w:t>86.7</w:t>
            </w:r>
          </w:p>
        </w:tc>
        <w:tc>
          <w:tcPr>
            <w:tcW w:w="687" w:type="dxa"/>
            <w:vAlign w:val="center"/>
          </w:tcPr>
          <w:p w:rsidR="00F949B2" w:rsidRPr="003433EF" w:rsidRDefault="00EC3056">
            <w:pPr>
              <w:rPr>
                <w:sz w:val="18"/>
                <w:szCs w:val="18"/>
              </w:rPr>
            </w:pPr>
            <w:r w:rsidRPr="003433EF">
              <w:rPr>
                <w:sz w:val="18"/>
                <w:szCs w:val="18"/>
              </w:rPr>
              <w:t>89.2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открытости и доступности информации об организации, осуществляющей образовательную деятельность.     Низкое качество содержания официального сайта организации. Низкий уровень комфортности условий, в которых осуществляется образовательная деятельность.  Очень низкий уровень доступности образовательной деятельности для инвалидов.  Низкий уровень доброжелательности, вежливости работников организации.  </w:t>
      </w:r>
      <w:r w:rsidRPr="003433EF">
        <w:rPr>
          <w:sz w:val="18"/>
          <w:szCs w:val="18"/>
        </w:rPr>
        <w:t xml:space="preserve">Низкий уровень удовлетворенности условиями осуществления образовательной деятельности организации. </w:t>
      </w:r>
    </w:p>
    <w:p w:rsidR="00F949B2" w:rsidRPr="003433EF" w:rsidRDefault="00EC3056">
      <w:pPr>
        <w:rPr>
          <w:sz w:val="18"/>
          <w:szCs w:val="18"/>
          <w:lang w:val="ru-RU"/>
        </w:rPr>
      </w:pPr>
      <w:r w:rsidRPr="003433EF">
        <w:rPr>
          <w:sz w:val="18"/>
          <w:szCs w:val="18"/>
          <w:lang w:val="ru-RU"/>
        </w:rPr>
        <w:t xml:space="preserve">Выводы: Ниже среднего уровня открытость 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доброжелательность и вежливость работников организации; удовлетворенность организацией в целом. На низком уровне находится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Дополнять и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Дополнять и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Обеспечить развитие вежливости и доброжелательности работников организации, обеспечивающих непосредственное оказание образовательной услуги при обращении в организацию.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400</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18 Теремок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81.7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88.9</w:t>
            </w:r>
          </w:p>
        </w:tc>
        <w:tc>
          <w:tcPr>
            <w:tcW w:w="687" w:type="dxa"/>
            <w:vAlign w:val="center"/>
          </w:tcPr>
          <w:p w:rsidR="00F949B2" w:rsidRPr="003433EF" w:rsidRDefault="00EC3056">
            <w:pPr>
              <w:rPr>
                <w:sz w:val="18"/>
                <w:szCs w:val="18"/>
              </w:rPr>
            </w:pPr>
            <w:r w:rsidRPr="003433EF">
              <w:rPr>
                <w:sz w:val="18"/>
                <w:szCs w:val="18"/>
              </w:rPr>
              <w:t>74.6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93.7</w:t>
            </w:r>
          </w:p>
        </w:tc>
        <w:tc>
          <w:tcPr>
            <w:tcW w:w="687" w:type="dxa"/>
            <w:vAlign w:val="center"/>
          </w:tcPr>
          <w:p w:rsidR="00F949B2" w:rsidRPr="003433EF" w:rsidRDefault="00EC3056">
            <w:pPr>
              <w:rPr>
                <w:sz w:val="18"/>
                <w:szCs w:val="18"/>
              </w:rPr>
            </w:pPr>
            <w:r w:rsidRPr="003433EF">
              <w:rPr>
                <w:sz w:val="18"/>
                <w:szCs w:val="18"/>
              </w:rPr>
              <w:t>95.2</w:t>
            </w:r>
          </w:p>
        </w:tc>
        <w:tc>
          <w:tcPr>
            <w:tcW w:w="687" w:type="dxa"/>
            <w:vAlign w:val="center"/>
          </w:tcPr>
          <w:p w:rsidR="00F949B2" w:rsidRPr="003433EF" w:rsidRDefault="00EC3056">
            <w:pPr>
              <w:rPr>
                <w:sz w:val="18"/>
                <w:szCs w:val="18"/>
              </w:rPr>
            </w:pPr>
            <w:r w:rsidRPr="003433EF">
              <w:rPr>
                <w:sz w:val="18"/>
                <w:szCs w:val="18"/>
              </w:rPr>
              <w:t>90.5</w:t>
            </w:r>
          </w:p>
        </w:tc>
        <w:tc>
          <w:tcPr>
            <w:tcW w:w="687" w:type="dxa"/>
            <w:vAlign w:val="center"/>
          </w:tcPr>
          <w:p w:rsidR="00F949B2" w:rsidRPr="003433EF" w:rsidRDefault="00EC3056">
            <w:pPr>
              <w:rPr>
                <w:sz w:val="18"/>
                <w:szCs w:val="18"/>
              </w:rPr>
            </w:pPr>
            <w:r w:rsidRPr="003433EF">
              <w:rPr>
                <w:sz w:val="18"/>
                <w:szCs w:val="18"/>
              </w:rPr>
              <w:t>92.1</w:t>
            </w:r>
          </w:p>
        </w:tc>
        <w:tc>
          <w:tcPr>
            <w:tcW w:w="687" w:type="dxa"/>
            <w:vAlign w:val="center"/>
          </w:tcPr>
          <w:p w:rsidR="00F949B2" w:rsidRPr="003433EF" w:rsidRDefault="00EC3056">
            <w:pPr>
              <w:rPr>
                <w:sz w:val="18"/>
                <w:szCs w:val="18"/>
              </w:rPr>
            </w:pPr>
            <w:r w:rsidRPr="003433EF">
              <w:rPr>
                <w:sz w:val="18"/>
                <w:szCs w:val="18"/>
              </w:rPr>
              <w:t>87.3</w:t>
            </w:r>
          </w:p>
        </w:tc>
        <w:tc>
          <w:tcPr>
            <w:tcW w:w="687" w:type="dxa"/>
            <w:vAlign w:val="center"/>
          </w:tcPr>
          <w:p w:rsidR="00F949B2" w:rsidRPr="003433EF" w:rsidRDefault="00EC3056">
            <w:pPr>
              <w:rPr>
                <w:sz w:val="18"/>
                <w:szCs w:val="18"/>
              </w:rPr>
            </w:pPr>
            <w:r w:rsidRPr="003433EF">
              <w:rPr>
                <w:sz w:val="18"/>
                <w:szCs w:val="18"/>
              </w:rPr>
              <w:t>95.2</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Оборудовать,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401</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19 Березка Ярославского МР</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98.0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84.3</w:t>
            </w:r>
          </w:p>
        </w:tc>
        <w:tc>
          <w:tcPr>
            <w:tcW w:w="687" w:type="dxa"/>
            <w:vAlign w:val="center"/>
          </w:tcPr>
          <w:p w:rsidR="00F949B2" w:rsidRPr="003433EF" w:rsidRDefault="00EC3056">
            <w:pPr>
              <w:rPr>
                <w:sz w:val="18"/>
                <w:szCs w:val="18"/>
              </w:rPr>
            </w:pPr>
            <w:r w:rsidRPr="003433EF">
              <w:rPr>
                <w:sz w:val="18"/>
                <w:szCs w:val="18"/>
              </w:rPr>
              <w:t>72.5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66.7</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88.2</w:t>
            </w:r>
          </w:p>
        </w:tc>
        <w:tc>
          <w:tcPr>
            <w:tcW w:w="687" w:type="dxa"/>
            <w:vAlign w:val="center"/>
          </w:tcPr>
          <w:p w:rsidR="00F949B2" w:rsidRPr="003433EF" w:rsidRDefault="00EC3056">
            <w:pPr>
              <w:rPr>
                <w:sz w:val="18"/>
                <w:szCs w:val="18"/>
              </w:rPr>
            </w:pPr>
            <w:r w:rsidRPr="003433EF">
              <w:rPr>
                <w:sz w:val="18"/>
                <w:szCs w:val="18"/>
              </w:rPr>
              <w:t>98.0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доброжелательность и вежливость работников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402</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20 Кузнечик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68.8</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80.2</w:t>
            </w:r>
          </w:p>
        </w:tc>
        <w:tc>
          <w:tcPr>
            <w:tcW w:w="687" w:type="dxa"/>
            <w:vAlign w:val="center"/>
          </w:tcPr>
          <w:p w:rsidR="00F949B2" w:rsidRPr="003433EF" w:rsidRDefault="00EC3056">
            <w:pPr>
              <w:rPr>
                <w:sz w:val="18"/>
                <w:szCs w:val="18"/>
              </w:rPr>
            </w:pPr>
            <w:r w:rsidRPr="003433EF">
              <w:rPr>
                <w:sz w:val="18"/>
                <w:szCs w:val="18"/>
              </w:rPr>
              <w:t>57.3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68.2</w:t>
            </w:r>
          </w:p>
        </w:tc>
        <w:tc>
          <w:tcPr>
            <w:tcW w:w="687" w:type="dxa"/>
            <w:vAlign w:val="center"/>
          </w:tcPr>
          <w:p w:rsidR="00F949B2" w:rsidRPr="003433EF" w:rsidRDefault="00EC3056">
            <w:pPr>
              <w:rPr>
                <w:sz w:val="18"/>
                <w:szCs w:val="18"/>
              </w:rPr>
            </w:pPr>
            <w:r w:rsidRPr="003433EF">
              <w:rPr>
                <w:sz w:val="18"/>
                <w:szCs w:val="18"/>
              </w:rPr>
              <w:t>93.8</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87.5</w:t>
            </w:r>
          </w:p>
        </w:tc>
        <w:tc>
          <w:tcPr>
            <w:tcW w:w="687" w:type="dxa"/>
            <w:vAlign w:val="center"/>
          </w:tcPr>
          <w:p w:rsidR="00F949B2" w:rsidRPr="003433EF" w:rsidRDefault="00EC3056">
            <w:pPr>
              <w:rPr>
                <w:sz w:val="18"/>
                <w:szCs w:val="18"/>
              </w:rPr>
            </w:pPr>
            <w:r w:rsidRPr="003433EF">
              <w:rPr>
                <w:sz w:val="18"/>
                <w:szCs w:val="18"/>
              </w:rPr>
              <w:t>95.8</w:t>
            </w:r>
          </w:p>
        </w:tc>
        <w:tc>
          <w:tcPr>
            <w:tcW w:w="687" w:type="dxa"/>
            <w:vAlign w:val="center"/>
          </w:tcPr>
          <w:p w:rsidR="00F949B2" w:rsidRPr="003433EF" w:rsidRDefault="00EC3056">
            <w:pPr>
              <w:rPr>
                <w:sz w:val="18"/>
                <w:szCs w:val="18"/>
              </w:rPr>
            </w:pPr>
            <w:r w:rsidRPr="003433EF">
              <w:rPr>
                <w:sz w:val="18"/>
                <w:szCs w:val="18"/>
              </w:rPr>
              <w:t>76.0</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Качество содержания официального сайта организации ниже среднего уровня.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удовлетворенность содержанием материалов официального сайта организации;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Повысить качество информации, размещенной на официальном сайте организации.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74"/>
        <w:gridCol w:w="641"/>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403</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21 Ласточка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84.5</w:t>
            </w:r>
          </w:p>
        </w:tc>
        <w:tc>
          <w:tcPr>
            <w:tcW w:w="687" w:type="dxa"/>
            <w:vAlign w:val="center"/>
          </w:tcPr>
          <w:p w:rsidR="00F949B2" w:rsidRPr="003433EF" w:rsidRDefault="00EC3056">
            <w:pPr>
              <w:rPr>
                <w:sz w:val="18"/>
                <w:szCs w:val="18"/>
              </w:rPr>
            </w:pPr>
            <w:r w:rsidRPr="003433EF">
              <w:rPr>
                <w:sz w:val="18"/>
                <w:szCs w:val="18"/>
              </w:rPr>
              <w:t>72.4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89.7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84.6</w:t>
            </w:r>
          </w:p>
        </w:tc>
        <w:tc>
          <w:tcPr>
            <w:tcW w:w="687" w:type="dxa"/>
            <w:vAlign w:val="center"/>
          </w:tcPr>
          <w:p w:rsidR="00F949B2" w:rsidRPr="003433EF" w:rsidRDefault="00EC3056">
            <w:pPr>
              <w:rPr>
                <w:sz w:val="18"/>
                <w:szCs w:val="18"/>
              </w:rPr>
            </w:pPr>
            <w:r w:rsidRPr="003433EF">
              <w:rPr>
                <w:sz w:val="18"/>
                <w:szCs w:val="18"/>
              </w:rPr>
              <w:t>94.8</w:t>
            </w:r>
          </w:p>
        </w:tc>
        <w:tc>
          <w:tcPr>
            <w:tcW w:w="687" w:type="dxa"/>
            <w:vAlign w:val="center"/>
          </w:tcPr>
          <w:p w:rsidR="00F949B2" w:rsidRPr="003433EF" w:rsidRDefault="00EC3056">
            <w:pPr>
              <w:rPr>
                <w:sz w:val="18"/>
                <w:szCs w:val="18"/>
              </w:rPr>
            </w:pPr>
            <w:r w:rsidRPr="003433EF">
              <w:rPr>
                <w:sz w:val="18"/>
                <w:szCs w:val="18"/>
              </w:rPr>
              <w:t>96.6</w:t>
            </w:r>
          </w:p>
        </w:tc>
        <w:tc>
          <w:tcPr>
            <w:tcW w:w="687" w:type="dxa"/>
            <w:vAlign w:val="center"/>
          </w:tcPr>
          <w:p w:rsidR="00F949B2" w:rsidRPr="003433EF" w:rsidRDefault="00EC3056">
            <w:pPr>
              <w:rPr>
                <w:sz w:val="18"/>
                <w:szCs w:val="18"/>
              </w:rPr>
            </w:pPr>
            <w:r w:rsidRPr="003433EF">
              <w:rPr>
                <w:sz w:val="18"/>
                <w:szCs w:val="18"/>
              </w:rPr>
              <w:t>91.4</w:t>
            </w:r>
          </w:p>
        </w:tc>
        <w:tc>
          <w:tcPr>
            <w:tcW w:w="687" w:type="dxa"/>
            <w:vAlign w:val="center"/>
          </w:tcPr>
          <w:p w:rsidR="00F949B2" w:rsidRPr="003433EF" w:rsidRDefault="00EC3056">
            <w:pPr>
              <w:rPr>
                <w:sz w:val="18"/>
                <w:szCs w:val="18"/>
              </w:rPr>
            </w:pPr>
            <w:r w:rsidRPr="003433EF">
              <w:rPr>
                <w:sz w:val="18"/>
                <w:szCs w:val="18"/>
              </w:rPr>
              <w:t>93.1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98.3</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4"/>
        <w:gridCol w:w="1607"/>
        <w:gridCol w:w="1466"/>
        <w:gridCol w:w="641"/>
        <w:gridCol w:w="641"/>
        <w:gridCol w:w="641"/>
        <w:gridCol w:w="641"/>
        <w:gridCol w:w="641"/>
        <w:gridCol w:w="641"/>
        <w:gridCol w:w="542"/>
        <w:gridCol w:w="641"/>
        <w:gridCol w:w="641"/>
        <w:gridCol w:w="641"/>
        <w:gridCol w:w="641"/>
        <w:gridCol w:w="687"/>
        <w:gridCol w:w="687"/>
        <w:gridCol w:w="687"/>
        <w:gridCol w:w="641"/>
        <w:gridCol w:w="641"/>
        <w:gridCol w:w="674"/>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404</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26 Ветерок  Ярославского МР</w:t>
            </w:r>
          </w:p>
        </w:tc>
        <w:tc>
          <w:tcPr>
            <w:tcW w:w="1374" w:type="dxa"/>
            <w:gridSpan w:val="2"/>
            <w:vAlign w:val="center"/>
          </w:tcPr>
          <w:p w:rsidR="00F949B2" w:rsidRPr="003433EF" w:rsidRDefault="00EC3056">
            <w:pPr>
              <w:rPr>
                <w:sz w:val="18"/>
                <w:szCs w:val="18"/>
              </w:rPr>
            </w:pPr>
            <w:r w:rsidRPr="003433EF">
              <w:rPr>
                <w:sz w:val="18"/>
                <w:szCs w:val="18"/>
              </w:rPr>
              <w:t>85</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85.5</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88</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90.8</w:t>
            </w:r>
          </w:p>
        </w:tc>
        <w:tc>
          <w:tcPr>
            <w:tcW w:w="687" w:type="dxa"/>
            <w:vAlign w:val="center"/>
          </w:tcPr>
          <w:p w:rsidR="00F949B2" w:rsidRPr="003433EF" w:rsidRDefault="00EC3056">
            <w:pPr>
              <w:rPr>
                <w:sz w:val="18"/>
                <w:szCs w:val="18"/>
              </w:rPr>
            </w:pPr>
            <w:r w:rsidRPr="003433EF">
              <w:rPr>
                <w:sz w:val="18"/>
                <w:szCs w:val="18"/>
              </w:rPr>
              <w:t>80.3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98.7</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94.1</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96.1</w:t>
            </w:r>
          </w:p>
        </w:tc>
        <w:tc>
          <w:tcPr>
            <w:tcW w:w="687" w:type="dxa"/>
            <w:vAlign w:val="center"/>
          </w:tcPr>
          <w:p w:rsidR="00F949B2" w:rsidRPr="003433EF" w:rsidRDefault="00EC3056">
            <w:pPr>
              <w:rPr>
                <w:sz w:val="18"/>
                <w:szCs w:val="18"/>
              </w:rPr>
            </w:pPr>
            <w:r w:rsidRPr="003433EF">
              <w:rPr>
                <w:sz w:val="18"/>
                <w:szCs w:val="18"/>
              </w:rPr>
              <w:t>97.4</w:t>
            </w:r>
          </w:p>
        </w:tc>
        <w:tc>
          <w:tcPr>
            <w:tcW w:w="687" w:type="dxa"/>
            <w:vAlign w:val="center"/>
          </w:tcPr>
          <w:p w:rsidR="00F949B2" w:rsidRPr="003433EF" w:rsidRDefault="00EC3056">
            <w:pPr>
              <w:rPr>
                <w:sz w:val="18"/>
                <w:szCs w:val="18"/>
              </w:rPr>
            </w:pPr>
            <w:r w:rsidRPr="003433EF">
              <w:rPr>
                <w:sz w:val="18"/>
                <w:szCs w:val="18"/>
              </w:rPr>
              <w:t>76.3</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доброжелательность и вежливость работников организации.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405</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27 Светлячок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84.9</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84.1</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90.9</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96.8</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98.4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406</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1 Красная шапочка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85.7</w:t>
            </w:r>
          </w:p>
        </w:tc>
        <w:tc>
          <w:tcPr>
            <w:tcW w:w="687" w:type="dxa"/>
            <w:vAlign w:val="center"/>
          </w:tcPr>
          <w:p w:rsidR="00F949B2" w:rsidRPr="003433EF" w:rsidRDefault="00EC3056">
            <w:pPr>
              <w:rPr>
                <w:sz w:val="18"/>
                <w:szCs w:val="18"/>
              </w:rPr>
            </w:pPr>
            <w:r w:rsidRPr="003433EF">
              <w:rPr>
                <w:sz w:val="18"/>
                <w:szCs w:val="18"/>
              </w:rPr>
              <w:t>79.6</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80.0</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98.0</w:t>
            </w:r>
          </w:p>
        </w:tc>
        <w:tc>
          <w:tcPr>
            <w:tcW w:w="687" w:type="dxa"/>
            <w:vAlign w:val="center"/>
          </w:tcPr>
          <w:p w:rsidR="00F949B2" w:rsidRPr="003433EF" w:rsidRDefault="00EC3056">
            <w:pPr>
              <w:rPr>
                <w:sz w:val="18"/>
                <w:szCs w:val="18"/>
              </w:rPr>
            </w:pPr>
            <w:r w:rsidRPr="003433EF">
              <w:rPr>
                <w:sz w:val="18"/>
                <w:szCs w:val="18"/>
              </w:rPr>
              <w:t>93.9</w:t>
            </w:r>
          </w:p>
        </w:tc>
        <w:tc>
          <w:tcPr>
            <w:tcW w:w="687" w:type="dxa"/>
            <w:vAlign w:val="center"/>
          </w:tcPr>
          <w:p w:rsidR="00F949B2" w:rsidRPr="003433EF" w:rsidRDefault="00EC3056">
            <w:pPr>
              <w:rPr>
                <w:sz w:val="18"/>
                <w:szCs w:val="18"/>
              </w:rPr>
            </w:pPr>
            <w:r w:rsidRPr="003433EF">
              <w:rPr>
                <w:sz w:val="18"/>
                <w:szCs w:val="18"/>
              </w:rPr>
              <w:t>96.9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96.9</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64"/>
        <w:gridCol w:w="1607"/>
        <w:gridCol w:w="1466"/>
        <w:gridCol w:w="636"/>
        <w:gridCol w:w="637"/>
        <w:gridCol w:w="637"/>
        <w:gridCol w:w="637"/>
        <w:gridCol w:w="637"/>
        <w:gridCol w:w="637"/>
        <w:gridCol w:w="530"/>
        <w:gridCol w:w="673"/>
        <w:gridCol w:w="637"/>
        <w:gridCol w:w="637"/>
        <w:gridCol w:w="637"/>
        <w:gridCol w:w="687"/>
        <w:gridCol w:w="687"/>
        <w:gridCol w:w="687"/>
        <w:gridCol w:w="673"/>
        <w:gridCol w:w="637"/>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407</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36 Золотой петушок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80.7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88.6</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50.0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95.5</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lang w:val="ru-RU"/>
        </w:rPr>
      </w:pPr>
      <w:r w:rsidRPr="003433EF">
        <w:rPr>
          <w:sz w:val="18"/>
          <w:szCs w:val="18"/>
          <w:lang w:val="ru-RU"/>
        </w:rPr>
        <w:t xml:space="preserve"> </w:t>
      </w:r>
    </w:p>
    <w:p w:rsidR="00F949B2" w:rsidRPr="003433EF" w:rsidRDefault="00EC3056">
      <w:pPr>
        <w:rPr>
          <w:sz w:val="18"/>
          <w:szCs w:val="18"/>
          <w:lang w:val="ru-RU"/>
        </w:rPr>
      </w:pPr>
      <w:r w:rsidRPr="003433EF">
        <w:rPr>
          <w:sz w:val="18"/>
          <w:szCs w:val="18"/>
          <w:lang w:val="ru-RU"/>
        </w:rPr>
        <w:t xml:space="preserve">Основные недостатки:       Очень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На высоком уровне находится комфортность условий, в которых осуществляется образовательная деятельность. Выше среднего уровня доброжелательность и вежливость работников организации; удовлетворенность организацией в целом. </w:t>
      </w:r>
      <w:r w:rsidRPr="003433EF">
        <w:rPr>
          <w:sz w:val="18"/>
          <w:szCs w:val="18"/>
        </w:rPr>
        <w:t xml:space="preserve">На низком уровне находится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Оборудовать,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408</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42 Родничок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78.4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82.4</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86.5</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69.2</w:t>
            </w:r>
          </w:p>
        </w:tc>
        <w:tc>
          <w:tcPr>
            <w:tcW w:w="687" w:type="dxa"/>
            <w:vAlign w:val="center"/>
          </w:tcPr>
          <w:p w:rsidR="00F949B2" w:rsidRPr="003433EF" w:rsidRDefault="00EC3056">
            <w:pPr>
              <w:rPr>
                <w:sz w:val="18"/>
                <w:szCs w:val="18"/>
              </w:rPr>
            </w:pPr>
            <w:r w:rsidRPr="003433EF">
              <w:rPr>
                <w:sz w:val="18"/>
                <w:szCs w:val="18"/>
              </w:rPr>
              <w:t>94.6</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74.3</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95.9</w:t>
            </w:r>
          </w:p>
        </w:tc>
        <w:tc>
          <w:tcPr>
            <w:tcW w:w="687" w:type="dxa"/>
            <w:vAlign w:val="center"/>
          </w:tcPr>
          <w:p w:rsidR="00F949B2" w:rsidRPr="003433EF" w:rsidRDefault="00EC3056">
            <w:pPr>
              <w:rPr>
                <w:sz w:val="18"/>
                <w:szCs w:val="18"/>
              </w:rPr>
            </w:pPr>
            <w:r w:rsidRPr="003433EF">
              <w:rPr>
                <w:sz w:val="18"/>
                <w:szCs w:val="18"/>
              </w:rPr>
              <w:t>95.9</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rPr>
      </w:pPr>
      <w:r w:rsidRPr="003433EF">
        <w:rPr>
          <w:sz w:val="18"/>
          <w:szCs w:val="18"/>
          <w:lang w:val="ru-RU"/>
        </w:rPr>
        <w:t xml:space="preserve">Основные недостатки:      Низкий уровень комфортности условий, в которых осуществляется образовательная деятельность.  </w:t>
      </w:r>
      <w:r w:rsidRPr="003433EF">
        <w:rPr>
          <w:sz w:val="18"/>
          <w:szCs w:val="18"/>
        </w:rPr>
        <w:t xml:space="preserve">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комфортность условий, в которых осуществляется образовательная деятельность;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Дополнять и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1"/>
        <w:gridCol w:w="1607"/>
        <w:gridCol w:w="1466"/>
        <w:gridCol w:w="639"/>
        <w:gridCol w:w="639"/>
        <w:gridCol w:w="639"/>
        <w:gridCol w:w="639"/>
        <w:gridCol w:w="639"/>
        <w:gridCol w:w="639"/>
        <w:gridCol w:w="536"/>
        <w:gridCol w:w="639"/>
        <w:gridCol w:w="639"/>
        <w:gridCol w:w="639"/>
        <w:gridCol w:w="639"/>
        <w:gridCol w:w="687"/>
        <w:gridCol w:w="687"/>
        <w:gridCol w:w="687"/>
        <w:gridCol w:w="673"/>
        <w:gridCol w:w="639"/>
        <w:gridCol w:w="673"/>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409</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lang w:val="ru-RU"/>
              </w:rPr>
            </w:pPr>
            <w:r w:rsidRPr="003433EF">
              <w:rPr>
                <w:sz w:val="18"/>
                <w:szCs w:val="18"/>
                <w:lang w:val="ru-RU"/>
              </w:rPr>
              <w:t>МДОУ д/с № 2 Солнышко Ярославского МР</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87.7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100.0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89.0</w:t>
            </w:r>
          </w:p>
        </w:tc>
        <w:tc>
          <w:tcPr>
            <w:tcW w:w="687" w:type="dxa"/>
            <w:vAlign w:val="center"/>
          </w:tcPr>
          <w:p w:rsidR="00F949B2" w:rsidRPr="003433EF" w:rsidRDefault="00EC3056">
            <w:pPr>
              <w:rPr>
                <w:sz w:val="18"/>
                <w:szCs w:val="18"/>
              </w:rPr>
            </w:pPr>
            <w:r w:rsidRPr="003433EF">
              <w:rPr>
                <w:sz w:val="18"/>
                <w:szCs w:val="18"/>
              </w:rPr>
              <w:t>86.3</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97.3</w:t>
            </w:r>
          </w:p>
        </w:tc>
        <w:tc>
          <w:tcPr>
            <w:tcW w:w="687" w:type="dxa"/>
            <w:vAlign w:val="center"/>
          </w:tcPr>
          <w:p w:rsidR="00F949B2" w:rsidRPr="003433EF" w:rsidRDefault="00EC3056">
            <w:pPr>
              <w:rPr>
                <w:sz w:val="18"/>
                <w:szCs w:val="18"/>
              </w:rPr>
            </w:pPr>
            <w:r w:rsidRPr="003433EF">
              <w:rPr>
                <w:sz w:val="18"/>
                <w:szCs w:val="18"/>
              </w:rPr>
              <w:t>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90.0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93.2</w:t>
            </w:r>
          </w:p>
        </w:tc>
        <w:tc>
          <w:tcPr>
            <w:tcW w:w="687" w:type="dxa"/>
            <w:vAlign w:val="center"/>
          </w:tcPr>
          <w:p w:rsidR="00F949B2" w:rsidRPr="003433EF" w:rsidRDefault="00EC3056">
            <w:pPr>
              <w:rPr>
                <w:sz w:val="18"/>
                <w:szCs w:val="18"/>
              </w:rPr>
            </w:pPr>
            <w:r w:rsidRPr="003433EF">
              <w:rPr>
                <w:sz w:val="18"/>
                <w:szCs w:val="18"/>
              </w:rPr>
              <w:t>100.0</w:t>
            </w:r>
          </w:p>
        </w:tc>
        <w:tc>
          <w:tcPr>
            <w:tcW w:w="687" w:type="dxa"/>
            <w:vAlign w:val="center"/>
          </w:tcPr>
          <w:p w:rsidR="00F949B2" w:rsidRPr="003433EF" w:rsidRDefault="00EC3056">
            <w:pPr>
              <w:rPr>
                <w:sz w:val="18"/>
                <w:szCs w:val="18"/>
              </w:rPr>
            </w:pPr>
            <w:r w:rsidRPr="003433EF">
              <w:rPr>
                <w:sz w:val="18"/>
                <w:szCs w:val="18"/>
              </w:rPr>
              <w:t>90.4</w:t>
            </w:r>
          </w:p>
        </w:tc>
        <w:tc>
          <w:tcPr>
            <w:tcW w:w="687" w:type="dxa"/>
            <w:vAlign w:val="center"/>
          </w:tcPr>
          <w:p w:rsidR="00F949B2" w:rsidRPr="003433EF" w:rsidRDefault="00EC3056">
            <w:pPr>
              <w:rPr>
                <w:sz w:val="18"/>
                <w:szCs w:val="18"/>
              </w:rPr>
            </w:pPr>
            <w:r w:rsidRPr="003433EF">
              <w:rPr>
                <w:sz w:val="18"/>
                <w:szCs w:val="18"/>
              </w:rPr>
              <w:t>100.0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rPr>
      </w:pPr>
      <w:r w:rsidRPr="003433EF">
        <w:rPr>
          <w:sz w:val="18"/>
          <w:szCs w:val="18"/>
          <w:lang w:val="ru-RU"/>
        </w:rPr>
        <w:t xml:space="preserve">Выводы: Выше среднего уровня удовлетворенность содержанием материалов информационного стенда; комфортность условий, в которых осуществляется образовательная деятельность; удовлетворенность содержанием материалов официального сайта организации; доброжелательность и вежливость работников организации; удовлетворенность организацией в целом. </w:t>
      </w:r>
      <w:r w:rsidRPr="003433EF">
        <w:rPr>
          <w:sz w:val="18"/>
          <w:szCs w:val="18"/>
        </w:rPr>
        <w:t xml:space="preserve">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Обеспечивать и улучшать условия доступности для инвалидов территории и помещений образовательной организации.   </w:t>
      </w:r>
    </w:p>
    <w:p w:rsidR="00F949B2" w:rsidRPr="003433EF" w:rsidRDefault="00EC3056">
      <w:pPr>
        <w:rPr>
          <w:sz w:val="18"/>
          <w:szCs w:val="18"/>
          <w:lang w:val="ru-RU"/>
        </w:rPr>
      </w:pPr>
      <w:r w:rsidRPr="003433EF">
        <w:rPr>
          <w:sz w:val="18"/>
          <w:szCs w:val="18"/>
          <w:lang w:val="ru-RU"/>
        </w:rPr>
        <w:br w:type="page"/>
      </w:r>
    </w:p>
    <w:tbl>
      <w:tblPr>
        <w:tblStyle w:val="aff0"/>
        <w:tblW w:w="0" w:type="auto"/>
        <w:jc w:val="center"/>
        <w:tblLook w:val="04A0" w:firstRow="1" w:lastRow="0" w:firstColumn="1" w:lastColumn="0" w:noHBand="0" w:noVBand="1"/>
      </w:tblPr>
      <w:tblGrid>
        <w:gridCol w:w="576"/>
        <w:gridCol w:w="1607"/>
        <w:gridCol w:w="1466"/>
        <w:gridCol w:w="641"/>
        <w:gridCol w:w="641"/>
        <w:gridCol w:w="641"/>
        <w:gridCol w:w="642"/>
        <w:gridCol w:w="642"/>
        <w:gridCol w:w="642"/>
        <w:gridCol w:w="544"/>
        <w:gridCol w:w="642"/>
        <w:gridCol w:w="642"/>
        <w:gridCol w:w="642"/>
        <w:gridCol w:w="642"/>
        <w:gridCol w:w="687"/>
        <w:gridCol w:w="687"/>
        <w:gridCol w:w="687"/>
        <w:gridCol w:w="650"/>
        <w:gridCol w:w="648"/>
        <w:gridCol w:w="647"/>
      </w:tblGrid>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 п/п</w:t>
            </w:r>
          </w:p>
        </w:tc>
        <w:tc>
          <w:tcPr>
            <w:tcW w:w="687" w:type="dxa"/>
            <w:vMerge w:val="restart"/>
            <w:vAlign w:val="center"/>
          </w:tcPr>
          <w:p w:rsidR="00F949B2" w:rsidRPr="003433EF" w:rsidRDefault="00EC3056">
            <w:pPr>
              <w:rPr>
                <w:sz w:val="18"/>
                <w:szCs w:val="18"/>
              </w:rPr>
            </w:pPr>
            <w:r w:rsidRPr="003433EF">
              <w:rPr>
                <w:sz w:val="18"/>
                <w:szCs w:val="18"/>
              </w:rPr>
              <w:t>Муниципальный район/городской округ</w:t>
            </w:r>
          </w:p>
        </w:tc>
        <w:tc>
          <w:tcPr>
            <w:tcW w:w="687" w:type="dxa"/>
            <w:vMerge w:val="restart"/>
            <w:vAlign w:val="center"/>
          </w:tcPr>
          <w:p w:rsidR="00F949B2" w:rsidRPr="003433EF" w:rsidRDefault="00EC3056">
            <w:pPr>
              <w:rPr>
                <w:sz w:val="18"/>
                <w:szCs w:val="18"/>
              </w:rPr>
            </w:pPr>
            <w:r w:rsidRPr="003433EF">
              <w:rPr>
                <w:sz w:val="18"/>
                <w:szCs w:val="18"/>
              </w:rPr>
              <w:t>Наименование учреждения</w:t>
            </w:r>
          </w:p>
        </w:tc>
        <w:tc>
          <w:tcPr>
            <w:tcW w:w="11679" w:type="dxa"/>
            <w:gridSpan w:val="17"/>
            <w:vAlign w:val="center"/>
          </w:tcPr>
          <w:p w:rsidR="00F949B2" w:rsidRPr="003433EF" w:rsidRDefault="00EC3056">
            <w:pPr>
              <w:rPr>
                <w:sz w:val="18"/>
                <w:szCs w:val="18"/>
              </w:rPr>
            </w:pPr>
            <w:r w:rsidRPr="003433EF">
              <w:rPr>
                <w:sz w:val="18"/>
                <w:szCs w:val="18"/>
              </w:rPr>
              <w:t>Критерии</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3435" w:type="dxa"/>
            <w:gridSpan w:val="5"/>
            <w:vAlign w:val="center"/>
          </w:tcPr>
          <w:p w:rsidR="00F949B2" w:rsidRPr="003433EF" w:rsidRDefault="00EC3056">
            <w:pPr>
              <w:rPr>
                <w:sz w:val="18"/>
                <w:szCs w:val="18"/>
                <w:lang w:val="ru-RU"/>
              </w:rPr>
            </w:pPr>
            <w:r w:rsidRPr="003433EF">
              <w:rPr>
                <w:sz w:val="18"/>
                <w:szCs w:val="18"/>
                <w:lang w:val="ru-RU"/>
              </w:rPr>
              <w:t>1 - Открытость и доступность информации об организации, осуществляющей образовательную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2-комфортность условий, в которых осуществляется образовательная деятельность</w:t>
            </w:r>
          </w:p>
        </w:tc>
        <w:tc>
          <w:tcPr>
            <w:tcW w:w="2061" w:type="dxa"/>
            <w:gridSpan w:val="3"/>
            <w:vAlign w:val="center"/>
          </w:tcPr>
          <w:p w:rsidR="00F949B2" w:rsidRPr="003433EF" w:rsidRDefault="00EC3056">
            <w:pPr>
              <w:rPr>
                <w:sz w:val="18"/>
                <w:szCs w:val="18"/>
                <w:lang w:val="ru-RU"/>
              </w:rPr>
            </w:pPr>
            <w:r w:rsidRPr="003433EF">
              <w:rPr>
                <w:sz w:val="18"/>
                <w:szCs w:val="18"/>
                <w:lang w:val="ru-RU"/>
              </w:rPr>
              <w:t>3-Доступность образовательной деятельности для инвалидов</w:t>
            </w:r>
          </w:p>
        </w:tc>
        <w:tc>
          <w:tcPr>
            <w:tcW w:w="2061" w:type="dxa"/>
            <w:gridSpan w:val="3"/>
            <w:vAlign w:val="center"/>
          </w:tcPr>
          <w:p w:rsidR="00F949B2" w:rsidRPr="003433EF" w:rsidRDefault="00EC3056">
            <w:pPr>
              <w:rPr>
                <w:sz w:val="18"/>
                <w:szCs w:val="18"/>
              </w:rPr>
            </w:pPr>
            <w:r w:rsidRPr="003433EF">
              <w:rPr>
                <w:sz w:val="18"/>
                <w:szCs w:val="18"/>
              </w:rPr>
              <w:t>4-Доброжелательность, вежливость работников организации</w:t>
            </w:r>
          </w:p>
        </w:tc>
        <w:tc>
          <w:tcPr>
            <w:tcW w:w="2061" w:type="dxa"/>
            <w:gridSpan w:val="3"/>
            <w:vAlign w:val="center"/>
          </w:tcPr>
          <w:p w:rsidR="00F949B2" w:rsidRPr="003433EF" w:rsidRDefault="00EC3056">
            <w:pPr>
              <w:rPr>
                <w:sz w:val="18"/>
                <w:szCs w:val="18"/>
                <w:lang w:val="ru-RU"/>
              </w:rPr>
            </w:pPr>
            <w:r w:rsidRPr="003433EF">
              <w:rPr>
                <w:sz w:val="18"/>
                <w:szCs w:val="18"/>
                <w:lang w:val="ru-RU"/>
              </w:rPr>
              <w:t>5-Удовлетворенность условиями осуществления образовательной деятельности организаций</w:t>
            </w:r>
          </w:p>
        </w:tc>
      </w:tr>
      <w:tr w:rsidR="00F949B2" w:rsidRPr="003433EF">
        <w:trPr>
          <w:jc w:val="center"/>
        </w:trPr>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687" w:type="dxa"/>
            <w:vMerge/>
            <w:vAlign w:val="center"/>
          </w:tcPr>
          <w:p w:rsidR="00F949B2" w:rsidRPr="003433EF" w:rsidRDefault="00F949B2">
            <w:pPr>
              <w:rPr>
                <w:sz w:val="18"/>
                <w:szCs w:val="18"/>
                <w:lang w:val="ru-RU"/>
              </w:rPr>
            </w:pPr>
          </w:p>
        </w:tc>
        <w:tc>
          <w:tcPr>
            <w:tcW w:w="1374" w:type="dxa"/>
            <w:gridSpan w:val="2"/>
            <w:vAlign w:val="center"/>
          </w:tcPr>
          <w:p w:rsidR="00F949B2" w:rsidRPr="003433EF" w:rsidRDefault="00EC3056">
            <w:pPr>
              <w:rPr>
                <w:sz w:val="18"/>
                <w:szCs w:val="18"/>
              </w:rPr>
            </w:pPr>
            <w:r w:rsidRPr="003433EF">
              <w:rPr>
                <w:sz w:val="18"/>
                <w:szCs w:val="18"/>
              </w:rPr>
              <w:t>1.1</w:t>
            </w:r>
          </w:p>
        </w:tc>
        <w:tc>
          <w:tcPr>
            <w:tcW w:w="687" w:type="dxa"/>
            <w:vAlign w:val="center"/>
          </w:tcPr>
          <w:p w:rsidR="00F949B2" w:rsidRPr="003433EF" w:rsidRDefault="00EC3056">
            <w:pPr>
              <w:rPr>
                <w:sz w:val="18"/>
                <w:szCs w:val="18"/>
              </w:rPr>
            </w:pPr>
            <w:r w:rsidRPr="003433EF">
              <w:rPr>
                <w:sz w:val="18"/>
                <w:szCs w:val="18"/>
              </w:rPr>
              <w:t>1.2</w:t>
            </w:r>
          </w:p>
        </w:tc>
        <w:tc>
          <w:tcPr>
            <w:tcW w:w="1374" w:type="dxa"/>
            <w:gridSpan w:val="2"/>
            <w:vAlign w:val="center"/>
          </w:tcPr>
          <w:p w:rsidR="00F949B2" w:rsidRPr="003433EF" w:rsidRDefault="00EC3056">
            <w:pPr>
              <w:rPr>
                <w:sz w:val="18"/>
                <w:szCs w:val="18"/>
              </w:rPr>
            </w:pPr>
            <w:r w:rsidRPr="003433EF">
              <w:rPr>
                <w:sz w:val="18"/>
                <w:szCs w:val="18"/>
              </w:rPr>
              <w:t>1.3</w:t>
            </w:r>
          </w:p>
        </w:tc>
        <w:tc>
          <w:tcPr>
            <w:tcW w:w="687" w:type="dxa"/>
            <w:vAlign w:val="center"/>
          </w:tcPr>
          <w:p w:rsidR="00F949B2" w:rsidRPr="003433EF" w:rsidRDefault="00EC3056">
            <w:pPr>
              <w:rPr>
                <w:sz w:val="18"/>
                <w:szCs w:val="18"/>
              </w:rPr>
            </w:pPr>
            <w:r w:rsidRPr="003433EF">
              <w:rPr>
                <w:sz w:val="18"/>
                <w:szCs w:val="18"/>
              </w:rPr>
              <w:t>2.1</w:t>
            </w:r>
          </w:p>
        </w:tc>
        <w:tc>
          <w:tcPr>
            <w:tcW w:w="687" w:type="dxa"/>
            <w:vAlign w:val="center"/>
          </w:tcPr>
          <w:p w:rsidR="00F949B2" w:rsidRPr="003433EF" w:rsidRDefault="00EC3056">
            <w:pPr>
              <w:rPr>
                <w:sz w:val="18"/>
                <w:szCs w:val="18"/>
              </w:rPr>
            </w:pPr>
            <w:r w:rsidRPr="003433EF">
              <w:rPr>
                <w:sz w:val="18"/>
                <w:szCs w:val="18"/>
              </w:rPr>
              <w:t>2.2</w:t>
            </w:r>
          </w:p>
        </w:tc>
        <w:tc>
          <w:tcPr>
            <w:tcW w:w="687" w:type="dxa"/>
            <w:vAlign w:val="center"/>
          </w:tcPr>
          <w:p w:rsidR="00F949B2" w:rsidRPr="003433EF" w:rsidRDefault="00EC3056">
            <w:pPr>
              <w:rPr>
                <w:sz w:val="18"/>
                <w:szCs w:val="18"/>
              </w:rPr>
            </w:pPr>
            <w:r w:rsidRPr="003433EF">
              <w:rPr>
                <w:sz w:val="18"/>
                <w:szCs w:val="18"/>
              </w:rPr>
              <w:t>2.3</w:t>
            </w:r>
          </w:p>
        </w:tc>
        <w:tc>
          <w:tcPr>
            <w:tcW w:w="687" w:type="dxa"/>
            <w:vAlign w:val="center"/>
          </w:tcPr>
          <w:p w:rsidR="00F949B2" w:rsidRPr="003433EF" w:rsidRDefault="00EC3056">
            <w:pPr>
              <w:rPr>
                <w:sz w:val="18"/>
                <w:szCs w:val="18"/>
              </w:rPr>
            </w:pPr>
            <w:r w:rsidRPr="003433EF">
              <w:rPr>
                <w:sz w:val="18"/>
                <w:szCs w:val="18"/>
              </w:rPr>
              <w:t>3.1</w:t>
            </w:r>
          </w:p>
        </w:tc>
        <w:tc>
          <w:tcPr>
            <w:tcW w:w="687" w:type="dxa"/>
            <w:vAlign w:val="center"/>
          </w:tcPr>
          <w:p w:rsidR="00F949B2" w:rsidRPr="003433EF" w:rsidRDefault="00EC3056">
            <w:pPr>
              <w:rPr>
                <w:sz w:val="18"/>
                <w:szCs w:val="18"/>
              </w:rPr>
            </w:pPr>
            <w:r w:rsidRPr="003433EF">
              <w:rPr>
                <w:sz w:val="18"/>
                <w:szCs w:val="18"/>
              </w:rPr>
              <w:t>3.2</w:t>
            </w:r>
          </w:p>
        </w:tc>
        <w:tc>
          <w:tcPr>
            <w:tcW w:w="687" w:type="dxa"/>
            <w:vAlign w:val="center"/>
          </w:tcPr>
          <w:p w:rsidR="00F949B2" w:rsidRPr="003433EF" w:rsidRDefault="00EC3056">
            <w:pPr>
              <w:rPr>
                <w:sz w:val="18"/>
                <w:szCs w:val="18"/>
              </w:rPr>
            </w:pPr>
            <w:r w:rsidRPr="003433EF">
              <w:rPr>
                <w:sz w:val="18"/>
                <w:szCs w:val="18"/>
              </w:rPr>
              <w:t>3.3</w:t>
            </w:r>
          </w:p>
        </w:tc>
        <w:tc>
          <w:tcPr>
            <w:tcW w:w="687" w:type="dxa"/>
            <w:vAlign w:val="center"/>
          </w:tcPr>
          <w:p w:rsidR="00F949B2" w:rsidRPr="003433EF" w:rsidRDefault="00EC3056">
            <w:pPr>
              <w:rPr>
                <w:sz w:val="18"/>
                <w:szCs w:val="18"/>
              </w:rPr>
            </w:pPr>
            <w:r w:rsidRPr="003433EF">
              <w:rPr>
                <w:sz w:val="18"/>
                <w:szCs w:val="18"/>
              </w:rPr>
              <w:t>4.1</w:t>
            </w:r>
          </w:p>
        </w:tc>
        <w:tc>
          <w:tcPr>
            <w:tcW w:w="687" w:type="dxa"/>
            <w:vAlign w:val="center"/>
          </w:tcPr>
          <w:p w:rsidR="00F949B2" w:rsidRPr="003433EF" w:rsidRDefault="00EC3056">
            <w:pPr>
              <w:rPr>
                <w:sz w:val="18"/>
                <w:szCs w:val="18"/>
              </w:rPr>
            </w:pPr>
            <w:r w:rsidRPr="003433EF">
              <w:rPr>
                <w:sz w:val="18"/>
                <w:szCs w:val="18"/>
              </w:rPr>
              <w:t>4.2</w:t>
            </w:r>
          </w:p>
        </w:tc>
        <w:tc>
          <w:tcPr>
            <w:tcW w:w="687" w:type="dxa"/>
            <w:vAlign w:val="center"/>
          </w:tcPr>
          <w:p w:rsidR="00F949B2" w:rsidRPr="003433EF" w:rsidRDefault="00EC3056">
            <w:pPr>
              <w:rPr>
                <w:sz w:val="18"/>
                <w:szCs w:val="18"/>
              </w:rPr>
            </w:pPr>
            <w:r w:rsidRPr="003433EF">
              <w:rPr>
                <w:sz w:val="18"/>
                <w:szCs w:val="18"/>
              </w:rPr>
              <w:t>4.3</w:t>
            </w:r>
          </w:p>
        </w:tc>
        <w:tc>
          <w:tcPr>
            <w:tcW w:w="687" w:type="dxa"/>
            <w:vAlign w:val="center"/>
          </w:tcPr>
          <w:p w:rsidR="00F949B2" w:rsidRPr="003433EF" w:rsidRDefault="00EC3056">
            <w:pPr>
              <w:rPr>
                <w:sz w:val="18"/>
                <w:szCs w:val="18"/>
              </w:rPr>
            </w:pPr>
            <w:r w:rsidRPr="003433EF">
              <w:rPr>
                <w:sz w:val="18"/>
                <w:szCs w:val="18"/>
              </w:rPr>
              <w:t>5.1</w:t>
            </w:r>
          </w:p>
        </w:tc>
        <w:tc>
          <w:tcPr>
            <w:tcW w:w="687" w:type="dxa"/>
            <w:vAlign w:val="center"/>
          </w:tcPr>
          <w:p w:rsidR="00F949B2" w:rsidRPr="003433EF" w:rsidRDefault="00EC3056">
            <w:pPr>
              <w:rPr>
                <w:sz w:val="18"/>
                <w:szCs w:val="18"/>
              </w:rPr>
            </w:pPr>
            <w:r w:rsidRPr="003433EF">
              <w:rPr>
                <w:sz w:val="18"/>
                <w:szCs w:val="18"/>
              </w:rPr>
              <w:t>5.2</w:t>
            </w:r>
          </w:p>
        </w:tc>
        <w:tc>
          <w:tcPr>
            <w:tcW w:w="687" w:type="dxa"/>
            <w:vAlign w:val="center"/>
          </w:tcPr>
          <w:p w:rsidR="00F949B2" w:rsidRPr="003433EF" w:rsidRDefault="00EC3056">
            <w:pPr>
              <w:rPr>
                <w:sz w:val="18"/>
                <w:szCs w:val="18"/>
              </w:rPr>
            </w:pPr>
            <w:r w:rsidRPr="003433EF">
              <w:rPr>
                <w:sz w:val="18"/>
                <w:szCs w:val="18"/>
              </w:rPr>
              <w:t>5.3</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1.1.1</w:t>
            </w:r>
          </w:p>
        </w:tc>
        <w:tc>
          <w:tcPr>
            <w:tcW w:w="687" w:type="dxa"/>
            <w:vAlign w:val="center"/>
          </w:tcPr>
          <w:p w:rsidR="00F949B2" w:rsidRPr="003433EF" w:rsidRDefault="00EC3056">
            <w:pPr>
              <w:rPr>
                <w:sz w:val="18"/>
                <w:szCs w:val="18"/>
              </w:rPr>
            </w:pPr>
            <w:r w:rsidRPr="003433EF">
              <w:rPr>
                <w:sz w:val="18"/>
                <w:szCs w:val="18"/>
              </w:rPr>
              <w:t>1.1.2</w:t>
            </w:r>
          </w:p>
        </w:tc>
        <w:tc>
          <w:tcPr>
            <w:tcW w:w="687" w:type="dxa"/>
            <w:vAlign w:val="center"/>
          </w:tcPr>
          <w:p w:rsidR="00F949B2" w:rsidRPr="003433EF" w:rsidRDefault="00EC3056">
            <w:pPr>
              <w:rPr>
                <w:sz w:val="18"/>
                <w:szCs w:val="18"/>
              </w:rPr>
            </w:pPr>
            <w:r w:rsidRPr="003433EF">
              <w:rPr>
                <w:sz w:val="18"/>
                <w:szCs w:val="18"/>
              </w:rPr>
              <w:t>1.2.1</w:t>
            </w:r>
          </w:p>
        </w:tc>
        <w:tc>
          <w:tcPr>
            <w:tcW w:w="687" w:type="dxa"/>
            <w:vAlign w:val="center"/>
          </w:tcPr>
          <w:p w:rsidR="00F949B2" w:rsidRPr="003433EF" w:rsidRDefault="00EC3056">
            <w:pPr>
              <w:rPr>
                <w:sz w:val="18"/>
                <w:szCs w:val="18"/>
              </w:rPr>
            </w:pPr>
            <w:r w:rsidRPr="003433EF">
              <w:rPr>
                <w:sz w:val="18"/>
                <w:szCs w:val="18"/>
              </w:rPr>
              <w:t>1.3.1</w:t>
            </w:r>
          </w:p>
        </w:tc>
        <w:tc>
          <w:tcPr>
            <w:tcW w:w="687" w:type="dxa"/>
            <w:vAlign w:val="center"/>
          </w:tcPr>
          <w:p w:rsidR="00F949B2" w:rsidRPr="003433EF" w:rsidRDefault="00EC3056">
            <w:pPr>
              <w:rPr>
                <w:sz w:val="18"/>
                <w:szCs w:val="18"/>
              </w:rPr>
            </w:pPr>
            <w:r w:rsidRPr="003433EF">
              <w:rPr>
                <w:sz w:val="18"/>
                <w:szCs w:val="18"/>
              </w:rPr>
              <w:t>1.3.2</w:t>
            </w:r>
          </w:p>
        </w:tc>
        <w:tc>
          <w:tcPr>
            <w:tcW w:w="687" w:type="dxa"/>
            <w:vAlign w:val="center"/>
          </w:tcPr>
          <w:p w:rsidR="00F949B2" w:rsidRPr="003433EF" w:rsidRDefault="00EC3056">
            <w:pPr>
              <w:rPr>
                <w:sz w:val="18"/>
                <w:szCs w:val="18"/>
              </w:rPr>
            </w:pPr>
            <w:r w:rsidRPr="003433EF">
              <w:rPr>
                <w:sz w:val="18"/>
                <w:szCs w:val="18"/>
              </w:rPr>
              <w:t>2.1.1</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2.3.1</w:t>
            </w:r>
          </w:p>
        </w:tc>
        <w:tc>
          <w:tcPr>
            <w:tcW w:w="687" w:type="dxa"/>
            <w:vAlign w:val="center"/>
          </w:tcPr>
          <w:p w:rsidR="00F949B2" w:rsidRPr="003433EF" w:rsidRDefault="00EC3056">
            <w:pPr>
              <w:rPr>
                <w:sz w:val="18"/>
                <w:szCs w:val="18"/>
              </w:rPr>
            </w:pPr>
            <w:r w:rsidRPr="003433EF">
              <w:rPr>
                <w:sz w:val="18"/>
                <w:szCs w:val="18"/>
              </w:rPr>
              <w:t>3.1.1</w:t>
            </w:r>
          </w:p>
        </w:tc>
        <w:tc>
          <w:tcPr>
            <w:tcW w:w="687" w:type="dxa"/>
            <w:vAlign w:val="center"/>
          </w:tcPr>
          <w:p w:rsidR="00F949B2" w:rsidRPr="003433EF" w:rsidRDefault="00EC3056">
            <w:pPr>
              <w:rPr>
                <w:sz w:val="18"/>
                <w:szCs w:val="18"/>
              </w:rPr>
            </w:pPr>
            <w:r w:rsidRPr="003433EF">
              <w:rPr>
                <w:sz w:val="18"/>
                <w:szCs w:val="18"/>
              </w:rPr>
              <w:t>3.2.1</w:t>
            </w:r>
          </w:p>
        </w:tc>
        <w:tc>
          <w:tcPr>
            <w:tcW w:w="687" w:type="dxa"/>
            <w:vAlign w:val="center"/>
          </w:tcPr>
          <w:p w:rsidR="00F949B2" w:rsidRPr="003433EF" w:rsidRDefault="00EC3056">
            <w:pPr>
              <w:rPr>
                <w:sz w:val="18"/>
                <w:szCs w:val="18"/>
              </w:rPr>
            </w:pPr>
            <w:r w:rsidRPr="003433EF">
              <w:rPr>
                <w:sz w:val="18"/>
                <w:szCs w:val="18"/>
              </w:rPr>
              <w:t>3.3.1</w:t>
            </w:r>
          </w:p>
        </w:tc>
        <w:tc>
          <w:tcPr>
            <w:tcW w:w="687" w:type="dxa"/>
            <w:vAlign w:val="center"/>
          </w:tcPr>
          <w:p w:rsidR="00F949B2" w:rsidRPr="003433EF" w:rsidRDefault="00EC3056">
            <w:pPr>
              <w:rPr>
                <w:sz w:val="18"/>
                <w:szCs w:val="18"/>
              </w:rPr>
            </w:pPr>
            <w:r w:rsidRPr="003433EF">
              <w:rPr>
                <w:sz w:val="18"/>
                <w:szCs w:val="18"/>
              </w:rPr>
              <w:t>4.1.1</w:t>
            </w:r>
          </w:p>
        </w:tc>
        <w:tc>
          <w:tcPr>
            <w:tcW w:w="687" w:type="dxa"/>
            <w:vAlign w:val="center"/>
          </w:tcPr>
          <w:p w:rsidR="00F949B2" w:rsidRPr="003433EF" w:rsidRDefault="00EC3056">
            <w:pPr>
              <w:rPr>
                <w:sz w:val="18"/>
                <w:szCs w:val="18"/>
              </w:rPr>
            </w:pPr>
            <w:r w:rsidRPr="003433EF">
              <w:rPr>
                <w:sz w:val="18"/>
                <w:szCs w:val="18"/>
              </w:rPr>
              <w:t>4.2.1</w:t>
            </w:r>
          </w:p>
        </w:tc>
        <w:tc>
          <w:tcPr>
            <w:tcW w:w="687" w:type="dxa"/>
            <w:vAlign w:val="center"/>
          </w:tcPr>
          <w:p w:rsidR="00F949B2" w:rsidRPr="003433EF" w:rsidRDefault="00EC3056">
            <w:pPr>
              <w:rPr>
                <w:sz w:val="18"/>
                <w:szCs w:val="18"/>
              </w:rPr>
            </w:pPr>
            <w:r w:rsidRPr="003433EF">
              <w:rPr>
                <w:sz w:val="18"/>
                <w:szCs w:val="18"/>
              </w:rPr>
              <w:t>4.3.1</w:t>
            </w:r>
          </w:p>
        </w:tc>
        <w:tc>
          <w:tcPr>
            <w:tcW w:w="687" w:type="dxa"/>
            <w:vAlign w:val="center"/>
          </w:tcPr>
          <w:p w:rsidR="00F949B2" w:rsidRPr="003433EF" w:rsidRDefault="00EC3056">
            <w:pPr>
              <w:rPr>
                <w:sz w:val="18"/>
                <w:szCs w:val="18"/>
              </w:rPr>
            </w:pPr>
            <w:r w:rsidRPr="003433EF">
              <w:rPr>
                <w:sz w:val="18"/>
                <w:szCs w:val="18"/>
              </w:rPr>
              <w:t>5.1.1</w:t>
            </w:r>
          </w:p>
        </w:tc>
        <w:tc>
          <w:tcPr>
            <w:tcW w:w="687" w:type="dxa"/>
            <w:vAlign w:val="center"/>
          </w:tcPr>
          <w:p w:rsidR="00F949B2" w:rsidRPr="003433EF" w:rsidRDefault="00EC3056">
            <w:pPr>
              <w:rPr>
                <w:sz w:val="18"/>
                <w:szCs w:val="18"/>
              </w:rPr>
            </w:pPr>
            <w:r w:rsidRPr="003433EF">
              <w:rPr>
                <w:sz w:val="18"/>
                <w:szCs w:val="18"/>
              </w:rPr>
              <w:t>5.2.1</w:t>
            </w:r>
          </w:p>
        </w:tc>
        <w:tc>
          <w:tcPr>
            <w:tcW w:w="687" w:type="dxa"/>
            <w:vAlign w:val="center"/>
          </w:tcPr>
          <w:p w:rsidR="00F949B2" w:rsidRPr="003433EF" w:rsidRDefault="00EC3056">
            <w:pPr>
              <w:rPr>
                <w:sz w:val="18"/>
                <w:szCs w:val="18"/>
              </w:rPr>
            </w:pPr>
            <w:r w:rsidRPr="003433EF">
              <w:rPr>
                <w:sz w:val="18"/>
                <w:szCs w:val="18"/>
              </w:rPr>
              <w:t>5.3.1</w:t>
            </w:r>
          </w:p>
        </w:tc>
      </w:tr>
      <w:tr w:rsidR="00F949B2" w:rsidRPr="003433EF">
        <w:trPr>
          <w:jc w:val="center"/>
        </w:trPr>
        <w:tc>
          <w:tcPr>
            <w:tcW w:w="687" w:type="dxa"/>
            <w:vMerge w:val="restart"/>
            <w:vAlign w:val="center"/>
          </w:tcPr>
          <w:p w:rsidR="00F949B2" w:rsidRPr="003433EF" w:rsidRDefault="00EC3056">
            <w:pPr>
              <w:rPr>
                <w:sz w:val="18"/>
                <w:szCs w:val="18"/>
              </w:rPr>
            </w:pPr>
            <w:r w:rsidRPr="003433EF">
              <w:rPr>
                <w:sz w:val="18"/>
                <w:szCs w:val="18"/>
              </w:rPr>
              <w:t>410</w:t>
            </w:r>
          </w:p>
        </w:tc>
        <w:tc>
          <w:tcPr>
            <w:tcW w:w="687" w:type="dxa"/>
            <w:vMerge w:val="restart"/>
            <w:vAlign w:val="center"/>
          </w:tcPr>
          <w:p w:rsidR="00F949B2" w:rsidRPr="003433EF" w:rsidRDefault="00EC3056">
            <w:pPr>
              <w:rPr>
                <w:sz w:val="18"/>
                <w:szCs w:val="18"/>
              </w:rPr>
            </w:pPr>
            <w:r w:rsidRPr="003433EF">
              <w:rPr>
                <w:sz w:val="18"/>
                <w:szCs w:val="18"/>
              </w:rPr>
              <w:t>Ярославский</w:t>
            </w:r>
          </w:p>
        </w:tc>
        <w:tc>
          <w:tcPr>
            <w:tcW w:w="687" w:type="dxa"/>
            <w:vMerge w:val="restart"/>
            <w:vAlign w:val="center"/>
          </w:tcPr>
          <w:p w:rsidR="00F949B2" w:rsidRPr="003433EF" w:rsidRDefault="00EC3056">
            <w:pPr>
              <w:rPr>
                <w:sz w:val="18"/>
                <w:szCs w:val="18"/>
              </w:rPr>
            </w:pPr>
            <w:r w:rsidRPr="003433EF">
              <w:rPr>
                <w:sz w:val="18"/>
                <w:szCs w:val="18"/>
              </w:rPr>
              <w:t>МДОУ д/с № 3 Ивушка</w:t>
            </w:r>
          </w:p>
        </w:tc>
        <w:tc>
          <w:tcPr>
            <w:tcW w:w="1374" w:type="dxa"/>
            <w:gridSpan w:val="2"/>
            <w:vAlign w:val="center"/>
          </w:tcPr>
          <w:p w:rsidR="00F949B2" w:rsidRPr="003433EF" w:rsidRDefault="00EC3056">
            <w:pPr>
              <w:rPr>
                <w:sz w:val="18"/>
                <w:szCs w:val="18"/>
              </w:rPr>
            </w:pPr>
            <w:r w:rsidRPr="003433EF">
              <w:rPr>
                <w:sz w:val="18"/>
                <w:szCs w:val="18"/>
              </w:rPr>
              <w:t>86</w:t>
            </w:r>
          </w:p>
        </w:tc>
        <w:tc>
          <w:tcPr>
            <w:tcW w:w="687" w:type="dxa"/>
            <w:vAlign w:val="center"/>
          </w:tcPr>
          <w:p w:rsidR="00F949B2" w:rsidRPr="003433EF" w:rsidRDefault="00EC3056">
            <w:pPr>
              <w:rPr>
                <w:sz w:val="18"/>
                <w:szCs w:val="18"/>
              </w:rPr>
            </w:pPr>
            <w:r w:rsidRPr="003433EF">
              <w:rPr>
                <w:sz w:val="18"/>
                <w:szCs w:val="18"/>
              </w:rPr>
              <w:t>90</w:t>
            </w:r>
          </w:p>
        </w:tc>
        <w:tc>
          <w:tcPr>
            <w:tcW w:w="1374" w:type="dxa"/>
            <w:gridSpan w:val="2"/>
            <w:vAlign w:val="center"/>
          </w:tcPr>
          <w:p w:rsidR="00F949B2" w:rsidRPr="003433EF" w:rsidRDefault="00EC3056">
            <w:pPr>
              <w:rPr>
                <w:sz w:val="18"/>
                <w:szCs w:val="18"/>
              </w:rPr>
            </w:pPr>
            <w:r w:rsidRPr="003433EF">
              <w:rPr>
                <w:sz w:val="18"/>
                <w:szCs w:val="18"/>
              </w:rPr>
              <w:t>73.7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34.8</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96.0</w:t>
            </w:r>
          </w:p>
        </w:tc>
      </w:tr>
      <w:tr w:rsidR="00F949B2" w:rsidRPr="003433EF">
        <w:trPr>
          <w:jc w:val="center"/>
        </w:trPr>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Merge/>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82</w:t>
            </w:r>
          </w:p>
        </w:tc>
        <w:tc>
          <w:tcPr>
            <w:tcW w:w="687" w:type="dxa"/>
            <w:vAlign w:val="center"/>
          </w:tcPr>
          <w:p w:rsidR="00F949B2" w:rsidRPr="003433EF" w:rsidRDefault="00EC3056">
            <w:pPr>
              <w:rPr>
                <w:sz w:val="18"/>
                <w:szCs w:val="18"/>
              </w:rPr>
            </w:pPr>
            <w:r w:rsidRPr="003433EF">
              <w:rPr>
                <w:sz w:val="18"/>
                <w:szCs w:val="18"/>
              </w:rPr>
              <w:t>91</w:t>
            </w:r>
          </w:p>
        </w:tc>
        <w:tc>
          <w:tcPr>
            <w:tcW w:w="687" w:type="dxa"/>
            <w:vAlign w:val="center"/>
          </w:tcPr>
          <w:p w:rsidR="00F949B2" w:rsidRPr="003433EF" w:rsidRDefault="00EC3056">
            <w:pPr>
              <w:rPr>
                <w:sz w:val="18"/>
                <w:szCs w:val="18"/>
              </w:rPr>
            </w:pPr>
            <w:r w:rsidRPr="003433EF">
              <w:rPr>
                <w:sz w:val="18"/>
                <w:szCs w:val="18"/>
              </w:rPr>
              <w:t>90</w:t>
            </w:r>
          </w:p>
        </w:tc>
        <w:tc>
          <w:tcPr>
            <w:tcW w:w="687" w:type="dxa"/>
            <w:vAlign w:val="center"/>
          </w:tcPr>
          <w:p w:rsidR="00F949B2" w:rsidRPr="003433EF" w:rsidRDefault="00EC3056">
            <w:pPr>
              <w:rPr>
                <w:sz w:val="18"/>
                <w:szCs w:val="18"/>
              </w:rPr>
            </w:pPr>
            <w:r w:rsidRPr="003433EF">
              <w:rPr>
                <w:sz w:val="18"/>
                <w:szCs w:val="18"/>
              </w:rPr>
              <w:t>72.7</w:t>
            </w:r>
          </w:p>
        </w:tc>
        <w:tc>
          <w:tcPr>
            <w:tcW w:w="687" w:type="dxa"/>
            <w:vAlign w:val="center"/>
          </w:tcPr>
          <w:p w:rsidR="00F949B2" w:rsidRPr="003433EF" w:rsidRDefault="00EC3056">
            <w:pPr>
              <w:rPr>
                <w:sz w:val="18"/>
                <w:szCs w:val="18"/>
              </w:rPr>
            </w:pPr>
            <w:r w:rsidRPr="003433EF">
              <w:rPr>
                <w:sz w:val="18"/>
                <w:szCs w:val="18"/>
              </w:rPr>
              <w:t>74.7</w:t>
            </w:r>
          </w:p>
        </w:tc>
        <w:tc>
          <w:tcPr>
            <w:tcW w:w="687" w:type="dxa"/>
            <w:vAlign w:val="center"/>
          </w:tcPr>
          <w:p w:rsidR="00F949B2" w:rsidRPr="003433EF" w:rsidRDefault="00EC3056">
            <w:pPr>
              <w:rPr>
                <w:sz w:val="18"/>
                <w:szCs w:val="18"/>
              </w:rPr>
            </w:pPr>
            <w:r w:rsidRPr="003433EF">
              <w:rPr>
                <w:sz w:val="18"/>
                <w:szCs w:val="18"/>
              </w:rPr>
              <w:t>100</w:t>
            </w:r>
          </w:p>
        </w:tc>
        <w:tc>
          <w:tcPr>
            <w:tcW w:w="687" w:type="dxa"/>
            <w:vAlign w:val="center"/>
          </w:tcPr>
          <w:p w:rsidR="00F949B2" w:rsidRPr="003433EF" w:rsidRDefault="00F949B2">
            <w:pPr>
              <w:rPr>
                <w:sz w:val="18"/>
                <w:szCs w:val="18"/>
              </w:rPr>
            </w:pPr>
          </w:p>
        </w:tc>
        <w:tc>
          <w:tcPr>
            <w:tcW w:w="687" w:type="dxa"/>
            <w:vAlign w:val="center"/>
          </w:tcPr>
          <w:p w:rsidR="00F949B2" w:rsidRPr="003433EF" w:rsidRDefault="00EC3056">
            <w:pPr>
              <w:rPr>
                <w:sz w:val="18"/>
                <w:szCs w:val="18"/>
              </w:rPr>
            </w:pPr>
            <w:r w:rsidRPr="003433EF">
              <w:rPr>
                <w:sz w:val="18"/>
                <w:szCs w:val="18"/>
              </w:rPr>
              <w:t>92.9</w:t>
            </w:r>
          </w:p>
        </w:tc>
        <w:tc>
          <w:tcPr>
            <w:tcW w:w="687" w:type="dxa"/>
            <w:vAlign w:val="center"/>
          </w:tcPr>
          <w:p w:rsidR="00F949B2" w:rsidRPr="003433EF" w:rsidRDefault="00EC3056">
            <w:pPr>
              <w:rPr>
                <w:sz w:val="18"/>
                <w:szCs w:val="18"/>
              </w:rPr>
            </w:pPr>
            <w:r w:rsidRPr="003433EF">
              <w:rPr>
                <w:sz w:val="18"/>
                <w:szCs w:val="18"/>
              </w:rPr>
              <w:t>40</w:t>
            </w:r>
          </w:p>
        </w:tc>
        <w:tc>
          <w:tcPr>
            <w:tcW w:w="687" w:type="dxa"/>
            <w:vAlign w:val="center"/>
          </w:tcPr>
          <w:p w:rsidR="00F949B2" w:rsidRPr="003433EF" w:rsidRDefault="00EC3056">
            <w:pPr>
              <w:rPr>
                <w:sz w:val="18"/>
                <w:szCs w:val="18"/>
              </w:rPr>
            </w:pPr>
            <w:r w:rsidRPr="003433EF">
              <w:rPr>
                <w:sz w:val="18"/>
                <w:szCs w:val="18"/>
              </w:rPr>
              <w:t>20</w:t>
            </w:r>
          </w:p>
        </w:tc>
        <w:tc>
          <w:tcPr>
            <w:tcW w:w="687" w:type="dxa"/>
            <w:vAlign w:val="center"/>
          </w:tcPr>
          <w:p w:rsidR="00F949B2" w:rsidRPr="003433EF" w:rsidRDefault="00EC3056">
            <w:pPr>
              <w:rPr>
                <w:sz w:val="18"/>
                <w:szCs w:val="18"/>
              </w:rPr>
            </w:pPr>
            <w:r w:rsidRPr="003433EF">
              <w:rPr>
                <w:sz w:val="18"/>
                <w:szCs w:val="18"/>
              </w:rPr>
              <w:t>34.8</w:t>
            </w:r>
          </w:p>
        </w:tc>
        <w:tc>
          <w:tcPr>
            <w:tcW w:w="687" w:type="dxa"/>
            <w:vAlign w:val="center"/>
          </w:tcPr>
          <w:p w:rsidR="00F949B2" w:rsidRPr="003433EF" w:rsidRDefault="00EC3056">
            <w:pPr>
              <w:rPr>
                <w:sz w:val="18"/>
                <w:szCs w:val="18"/>
              </w:rPr>
            </w:pPr>
            <w:r w:rsidRPr="003433EF">
              <w:rPr>
                <w:sz w:val="18"/>
                <w:szCs w:val="18"/>
              </w:rPr>
              <w:t>91.9</w:t>
            </w:r>
          </w:p>
        </w:tc>
        <w:tc>
          <w:tcPr>
            <w:tcW w:w="687" w:type="dxa"/>
            <w:vAlign w:val="center"/>
          </w:tcPr>
          <w:p w:rsidR="00F949B2" w:rsidRPr="003433EF" w:rsidRDefault="00EC3056">
            <w:pPr>
              <w:rPr>
                <w:sz w:val="18"/>
                <w:szCs w:val="18"/>
              </w:rPr>
            </w:pPr>
            <w:r w:rsidRPr="003433EF">
              <w:rPr>
                <w:sz w:val="18"/>
                <w:szCs w:val="18"/>
              </w:rPr>
              <w:t>97.0</w:t>
            </w:r>
          </w:p>
        </w:tc>
        <w:tc>
          <w:tcPr>
            <w:tcW w:w="687" w:type="dxa"/>
            <w:vAlign w:val="center"/>
          </w:tcPr>
          <w:p w:rsidR="00F949B2" w:rsidRPr="003433EF" w:rsidRDefault="00EC3056">
            <w:pPr>
              <w:rPr>
                <w:sz w:val="18"/>
                <w:szCs w:val="18"/>
              </w:rPr>
            </w:pPr>
            <w:r w:rsidRPr="003433EF">
              <w:rPr>
                <w:sz w:val="18"/>
                <w:szCs w:val="18"/>
              </w:rPr>
              <w:t>85.9</w:t>
            </w:r>
          </w:p>
        </w:tc>
        <w:tc>
          <w:tcPr>
            <w:tcW w:w="687" w:type="dxa"/>
            <w:vAlign w:val="center"/>
          </w:tcPr>
          <w:p w:rsidR="00F949B2" w:rsidRPr="003433EF" w:rsidRDefault="00EC3056">
            <w:pPr>
              <w:rPr>
                <w:sz w:val="18"/>
                <w:szCs w:val="18"/>
              </w:rPr>
            </w:pPr>
            <w:r w:rsidRPr="003433EF">
              <w:rPr>
                <w:sz w:val="18"/>
                <w:szCs w:val="18"/>
              </w:rPr>
              <w:t>89.9</w:t>
            </w:r>
          </w:p>
        </w:tc>
        <w:tc>
          <w:tcPr>
            <w:tcW w:w="687" w:type="dxa"/>
            <w:vAlign w:val="center"/>
          </w:tcPr>
          <w:p w:rsidR="00F949B2" w:rsidRPr="003433EF" w:rsidRDefault="00EC3056">
            <w:pPr>
              <w:rPr>
                <w:sz w:val="18"/>
                <w:szCs w:val="18"/>
              </w:rPr>
            </w:pPr>
            <w:r w:rsidRPr="003433EF">
              <w:rPr>
                <w:sz w:val="18"/>
                <w:szCs w:val="18"/>
              </w:rPr>
              <w:t>94.9</w:t>
            </w:r>
          </w:p>
        </w:tc>
        <w:tc>
          <w:tcPr>
            <w:tcW w:w="687" w:type="dxa"/>
            <w:vAlign w:val="center"/>
          </w:tcPr>
          <w:p w:rsidR="00F949B2" w:rsidRPr="003433EF" w:rsidRDefault="00EC3056">
            <w:pPr>
              <w:rPr>
                <w:sz w:val="18"/>
                <w:szCs w:val="18"/>
              </w:rPr>
            </w:pPr>
            <w:r w:rsidRPr="003433EF">
              <w:rPr>
                <w:sz w:val="18"/>
                <w:szCs w:val="18"/>
              </w:rPr>
              <w:t>96.0</w:t>
            </w:r>
          </w:p>
        </w:tc>
      </w:tr>
    </w:tbl>
    <w:p w:rsidR="00F949B2" w:rsidRPr="003433EF" w:rsidRDefault="00EC3056">
      <w:pPr>
        <w:rPr>
          <w:sz w:val="18"/>
          <w:szCs w:val="18"/>
        </w:rPr>
      </w:pPr>
      <w:r w:rsidRPr="003433EF">
        <w:rPr>
          <w:sz w:val="18"/>
          <w:szCs w:val="18"/>
        </w:rPr>
        <w:t xml:space="preserve"> </w:t>
      </w:r>
    </w:p>
    <w:p w:rsidR="00F949B2" w:rsidRPr="003433EF" w:rsidRDefault="00EC3056">
      <w:pPr>
        <w:rPr>
          <w:sz w:val="18"/>
          <w:szCs w:val="18"/>
          <w:lang w:val="ru-RU"/>
        </w:rPr>
      </w:pPr>
      <w:r w:rsidRPr="003433EF">
        <w:rPr>
          <w:sz w:val="18"/>
          <w:szCs w:val="18"/>
          <w:lang w:val="ru-RU"/>
        </w:rPr>
        <w:t xml:space="preserve">Основные недостатки:       Низкий уровень доступности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Выводы: Ниже среднего уровня доступность образовательной деятельности для инвалидов. </w:t>
      </w:r>
    </w:p>
    <w:p w:rsidR="00F949B2" w:rsidRPr="003433EF" w:rsidRDefault="00EC3056">
      <w:pPr>
        <w:rPr>
          <w:sz w:val="18"/>
          <w:szCs w:val="18"/>
          <w:lang w:val="ru-RU"/>
        </w:rPr>
      </w:pPr>
      <w:r w:rsidRPr="003433EF">
        <w:rPr>
          <w:sz w:val="18"/>
          <w:szCs w:val="18"/>
          <w:lang w:val="ru-RU"/>
        </w:rPr>
        <w:t xml:space="preserve">Предложения: Совершенствовать информацию о деятельности организации, размещённую на общедоступных информационных ресурсах  (информационные стенды в помещении организации и официальные сайты в сети Интернет), её содержание и порядок (форму) размещения.      Повышать комфортность условий, в которых осуществляется образовательная деятельность.  Обеспечивать и улучшать условия доступности для инвалидов территории и помещений образовательной организации. Повысить уровень удовлетворённости доброжелательностью и вежливостью работников организации при использовании дистанционных форм взаимодействия.  Повышать уровень удовлетворённости в соответствии с показателями, характеризующими удовлетворённость условиями осуществления образовательной деятельности. </w:t>
      </w:r>
    </w:p>
    <w:p w:rsidR="00F949B2" w:rsidRPr="003433EF" w:rsidRDefault="00F949B2">
      <w:pPr>
        <w:rPr>
          <w:sz w:val="18"/>
          <w:szCs w:val="18"/>
          <w:lang w:val="ru-RU"/>
        </w:rPr>
      </w:pPr>
    </w:p>
    <w:sectPr w:rsidR="00F949B2" w:rsidRPr="003433EF" w:rsidSect="00840F5D">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BEE" w:rsidRDefault="00A23BEE" w:rsidP="001F29DF">
      <w:pPr>
        <w:spacing w:after="0" w:line="240" w:lineRule="auto"/>
      </w:pPr>
      <w:r>
        <w:separator/>
      </w:r>
    </w:p>
  </w:endnote>
  <w:endnote w:type="continuationSeparator" w:id="0">
    <w:p w:rsidR="00A23BEE" w:rsidRDefault="00A23BEE" w:rsidP="001F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955955"/>
      <w:docPartObj>
        <w:docPartGallery w:val="Page Numbers (Bottom of Page)"/>
        <w:docPartUnique/>
      </w:docPartObj>
    </w:sdtPr>
    <w:sdtEndPr/>
    <w:sdtContent>
      <w:p w:rsidR="001F29DF" w:rsidRDefault="001F29DF">
        <w:pPr>
          <w:pStyle w:val="a7"/>
          <w:jc w:val="center"/>
        </w:pPr>
        <w:r>
          <w:fldChar w:fldCharType="begin"/>
        </w:r>
        <w:r>
          <w:instrText>PAGE   \* MERGEFORMAT</w:instrText>
        </w:r>
        <w:r>
          <w:fldChar w:fldCharType="separate"/>
        </w:r>
        <w:r w:rsidR="009627CA" w:rsidRPr="009627CA">
          <w:rPr>
            <w:noProof/>
            <w:lang w:val="ru-RU"/>
          </w:rPr>
          <w:t>1</w:t>
        </w:r>
        <w:r>
          <w:fldChar w:fldCharType="end"/>
        </w:r>
      </w:p>
    </w:sdtContent>
  </w:sdt>
  <w:p w:rsidR="001F29DF" w:rsidRDefault="001F29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BEE" w:rsidRDefault="00A23BEE" w:rsidP="001F29DF">
      <w:pPr>
        <w:spacing w:after="0" w:line="240" w:lineRule="auto"/>
      </w:pPr>
      <w:r>
        <w:separator/>
      </w:r>
    </w:p>
  </w:footnote>
  <w:footnote w:type="continuationSeparator" w:id="0">
    <w:p w:rsidR="00A23BEE" w:rsidRDefault="00A23BEE" w:rsidP="001F2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F29DF"/>
    <w:rsid w:val="0029639D"/>
    <w:rsid w:val="00326F90"/>
    <w:rsid w:val="003433EF"/>
    <w:rsid w:val="00491E98"/>
    <w:rsid w:val="00840F5D"/>
    <w:rsid w:val="008A7D8C"/>
    <w:rsid w:val="009627CA"/>
    <w:rsid w:val="00A23BEE"/>
    <w:rsid w:val="00AA1D8D"/>
    <w:rsid w:val="00B47730"/>
    <w:rsid w:val="00CB0664"/>
    <w:rsid w:val="00EC3056"/>
    <w:rsid w:val="00F949B2"/>
    <w:rsid w:val="00FC242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rPr>
      <w:rFonts w:ascii="Arial" w:hAnsi="Arial"/>
      <w:sz w:val="20"/>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40F5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40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2019-11-28T21:00:00+00:00</DocDate>
    <Description xmlns="f07adec3-9edc-4ba9-a947-c557adee0635" xsi:nil="true"/>
    <_x0413__x043e__x0434_ xmlns="472630db-a1ac-4503-a1fe-b97c3fb7db8b">2016</_x0413__x043e__x0434_>
    <docType xmlns="472630db-a1ac-4503-a1fe-b97c3fb7db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019EC2AE9A50E242B37B30402D4004E1" ma:contentTypeVersion="1" ma:contentTypeDescription="Создание документа." ma:contentTypeScope="" ma:versionID="68f875179f07b677354fc20eee8ab746">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03c369be1d7db8ba019319ff86c62d17"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0" ma:readOnly="false" ma:showField="Title" ma:web="9344f400-c265-4d0d-b63b-319929e4c974">
      <xsd:simpleType>
        <xsd:restriction base="dms:Lookup"/>
      </xsd:simpleType>
    </xsd:element>
    <xsd:element name="_x0413__x043e__x0434_" ma:index="11" nillable="true" ma:displayName="Год" ma:default="2021"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47E95-EDBE-4F52-8520-0D3384C8AD49}"/>
</file>

<file path=customXml/itemProps2.xml><?xml version="1.0" encoding="utf-8"?>
<ds:datastoreItem xmlns:ds="http://schemas.openxmlformats.org/officeDocument/2006/customXml" ds:itemID="{24AA3933-D02C-4C02-943B-901AACEFE619}"/>
</file>

<file path=customXml/itemProps3.xml><?xml version="1.0" encoding="utf-8"?>
<ds:datastoreItem xmlns:ds="http://schemas.openxmlformats.org/officeDocument/2006/customXml" ds:itemID="{B0E86A6C-3AD2-414C-A808-6EC5745A0613}"/>
</file>

<file path=customXml/itemProps4.xml><?xml version="1.0" encoding="utf-8"?>
<ds:datastoreItem xmlns:ds="http://schemas.openxmlformats.org/officeDocument/2006/customXml" ds:itemID="{CC6FA27C-E085-42F0-AA5D-A5D60E811D75}"/>
</file>

<file path=docProps/app.xml><?xml version="1.0" encoding="utf-8"?>
<Properties xmlns="http://schemas.openxmlformats.org/officeDocument/2006/extended-properties" xmlns:vt="http://schemas.openxmlformats.org/officeDocument/2006/docPropsVTypes">
  <Template>Normal.dotm</Template>
  <TotalTime>1</TotalTime>
  <Pages>3</Pages>
  <Words>122278</Words>
  <Characters>696987</Characters>
  <Application>Microsoft Office Word</Application>
  <DocSecurity>0</DocSecurity>
  <Lines>5808</Lines>
  <Paragraphs>1635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817630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анализа информации о качестве условий  осуществления образовательной деятельности дошкольными образовательными организациями Ярославской области. Форма 1 (г)</dc:title>
  <dc:creator>python-docx</dc:creator>
  <dc:description>generated by python-docx</dc:description>
  <cp:lastModifiedBy>Лежникова</cp:lastModifiedBy>
  <cp:revision>2</cp:revision>
  <cp:lastPrinted>2019-12-04T12:55:00Z</cp:lastPrinted>
  <dcterms:created xsi:type="dcterms:W3CDTF">2019-12-04T14:26:00Z</dcterms:created>
  <dcterms:modified xsi:type="dcterms:W3CDTF">2019-12-04T14:26:00Z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ies>
</file>